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73" w:rsidRDefault="00803873" w:rsidP="0085263D">
      <w:pPr>
        <w:spacing w:line="360" w:lineRule="auto"/>
        <w:jc w:val="center"/>
        <w:rPr>
          <w:rFonts w:ascii="Calibri" w:hAnsi="Calibri" w:cs="Calibri"/>
          <w:b/>
        </w:rPr>
      </w:pPr>
    </w:p>
    <w:p w:rsidR="00E8737C" w:rsidRDefault="00E8737C" w:rsidP="0085263D">
      <w:pPr>
        <w:spacing w:line="360" w:lineRule="auto"/>
        <w:jc w:val="center"/>
        <w:rPr>
          <w:rFonts w:ascii="Calibri" w:hAnsi="Calibri" w:cs="Calibri"/>
          <w:b/>
        </w:rPr>
      </w:pPr>
    </w:p>
    <w:p w:rsidR="00DB012E" w:rsidRDefault="00D80D7B" w:rsidP="0085263D">
      <w:pPr>
        <w:spacing w:line="360" w:lineRule="auto"/>
        <w:jc w:val="center"/>
        <w:rPr>
          <w:rFonts w:ascii="Calibri" w:hAnsi="Calibri" w:cs="Calibri"/>
          <w:b/>
        </w:rPr>
      </w:pPr>
      <w:r>
        <w:rPr>
          <w:rFonts w:ascii="Calibri" w:hAnsi="Calibri" w:cs="Calibri"/>
          <w:b/>
        </w:rPr>
        <w:t xml:space="preserve">ZAŁĄCZNIKI EDYTOWALNE DO </w:t>
      </w:r>
      <w:r w:rsidR="00DB012E">
        <w:rPr>
          <w:rFonts w:ascii="Calibri" w:hAnsi="Calibri" w:cs="Calibri"/>
          <w:b/>
        </w:rPr>
        <w:t>(SIWZ)</w:t>
      </w:r>
      <w:r w:rsidR="002F1C44">
        <w:rPr>
          <w:rFonts w:ascii="Calibri" w:hAnsi="Calibri" w:cs="Calibri"/>
          <w:b/>
        </w:rPr>
        <w:t>,</w:t>
      </w:r>
    </w:p>
    <w:p w:rsidR="00DB012E" w:rsidRDefault="00DB012E" w:rsidP="0085263D">
      <w:pPr>
        <w:spacing w:line="360" w:lineRule="auto"/>
        <w:jc w:val="center"/>
        <w:rPr>
          <w:rFonts w:ascii="Calibri" w:hAnsi="Calibri" w:cs="Calibri"/>
          <w:b/>
        </w:rPr>
      </w:pPr>
      <w:r>
        <w:rPr>
          <w:rFonts w:ascii="Calibri" w:hAnsi="Calibri" w:cs="Calibri"/>
          <w:b/>
        </w:rPr>
        <w:t>Do przetargu nieograniczonego pn.:</w:t>
      </w:r>
    </w:p>
    <w:p w:rsidR="00DA2AFB" w:rsidRPr="009A7612" w:rsidRDefault="00DA2AFB" w:rsidP="00DA2AFB">
      <w:pPr>
        <w:ind w:left="708"/>
        <w:jc w:val="both"/>
        <w:rPr>
          <w:rFonts w:cs="Arial"/>
          <w:sz w:val="20"/>
          <w:szCs w:val="20"/>
        </w:rPr>
      </w:pPr>
      <w:r w:rsidRPr="009A7612">
        <w:rPr>
          <w:rFonts w:cs="Arial"/>
          <w:sz w:val="20"/>
          <w:szCs w:val="20"/>
        </w:rPr>
        <w:t>Wykonanie  robót  budowlanych  dla poprawy warunków bezpieczeństwa przeciwpożarowego  dla obiektu Szkoły Podstawowej nr 9 w Wejherowie przy ul. Sobieskiego 300   w zakresie:</w:t>
      </w:r>
    </w:p>
    <w:p w:rsidR="00DA2AFB" w:rsidRPr="009A7612" w:rsidRDefault="00DA2AFB" w:rsidP="00DA2AFB">
      <w:pPr>
        <w:ind w:left="708"/>
        <w:jc w:val="both"/>
        <w:rPr>
          <w:rFonts w:cs="Arial"/>
          <w:sz w:val="20"/>
          <w:szCs w:val="20"/>
        </w:rPr>
      </w:pPr>
    </w:p>
    <w:p w:rsidR="00DA2AFB" w:rsidRPr="009A7612" w:rsidRDefault="00DA2AFB" w:rsidP="001C1E49">
      <w:pPr>
        <w:pStyle w:val="Akapitzlist"/>
        <w:numPr>
          <w:ilvl w:val="0"/>
          <w:numId w:val="24"/>
        </w:numPr>
        <w:spacing w:after="0" w:line="240" w:lineRule="auto"/>
        <w:jc w:val="both"/>
        <w:rPr>
          <w:rFonts w:ascii="Arial" w:hAnsi="Arial" w:cs="Arial"/>
          <w:sz w:val="20"/>
          <w:szCs w:val="20"/>
        </w:rPr>
      </w:pPr>
      <w:r w:rsidRPr="009A7612">
        <w:rPr>
          <w:rFonts w:ascii="Arial" w:hAnsi="Arial" w:cs="Arial"/>
          <w:sz w:val="20"/>
          <w:szCs w:val="20"/>
        </w:rPr>
        <w:t xml:space="preserve">Wykonania zaleceń KP  PSP zgodnie z opracowaną  ekspertyza techniczną i projektem budowlanym : </w:t>
      </w:r>
    </w:p>
    <w:p w:rsidR="00DA2AFB" w:rsidRPr="009A7612" w:rsidRDefault="00DA2AFB" w:rsidP="00DA2AFB">
      <w:pPr>
        <w:pStyle w:val="Akapitzlist"/>
        <w:jc w:val="both"/>
        <w:rPr>
          <w:rFonts w:ascii="Arial" w:hAnsi="Arial" w:cs="Arial"/>
          <w:sz w:val="20"/>
          <w:szCs w:val="20"/>
        </w:rPr>
      </w:pPr>
    </w:p>
    <w:p w:rsidR="00DA2AFB" w:rsidRPr="009A7612" w:rsidRDefault="00DA2AFB" w:rsidP="001C1E49">
      <w:pPr>
        <w:pStyle w:val="Akapitzlist"/>
        <w:numPr>
          <w:ilvl w:val="0"/>
          <w:numId w:val="25"/>
        </w:numPr>
        <w:spacing w:after="0" w:line="240" w:lineRule="auto"/>
        <w:jc w:val="both"/>
        <w:rPr>
          <w:rFonts w:ascii="Arial" w:hAnsi="Arial" w:cs="Arial"/>
          <w:sz w:val="20"/>
          <w:szCs w:val="20"/>
        </w:rPr>
      </w:pPr>
      <w:r w:rsidRPr="009A7612">
        <w:rPr>
          <w:rFonts w:ascii="Arial" w:hAnsi="Arial" w:cs="Arial"/>
          <w:sz w:val="20"/>
          <w:szCs w:val="20"/>
        </w:rPr>
        <w:t>Instalacji czujek dymu wraz z centralą</w:t>
      </w:r>
    </w:p>
    <w:p w:rsidR="00DA2AFB" w:rsidRPr="009A7612" w:rsidRDefault="00DA2AFB" w:rsidP="001C1E49">
      <w:pPr>
        <w:pStyle w:val="Akapitzlist"/>
        <w:numPr>
          <w:ilvl w:val="0"/>
          <w:numId w:val="25"/>
        </w:numPr>
        <w:spacing w:after="0" w:line="240" w:lineRule="auto"/>
        <w:jc w:val="both"/>
        <w:rPr>
          <w:rFonts w:ascii="Arial" w:hAnsi="Arial" w:cs="Arial"/>
          <w:sz w:val="20"/>
          <w:szCs w:val="20"/>
        </w:rPr>
      </w:pPr>
      <w:r w:rsidRPr="009A7612">
        <w:rPr>
          <w:rFonts w:ascii="Arial" w:hAnsi="Arial" w:cs="Arial"/>
          <w:sz w:val="20"/>
          <w:szCs w:val="20"/>
        </w:rPr>
        <w:t>Montażu drzwi przeciwpożarowych  i przegród budowlanych p. pożarowych</w:t>
      </w:r>
    </w:p>
    <w:p w:rsidR="00DA2AFB" w:rsidRPr="009A7612" w:rsidRDefault="00DA2AFB" w:rsidP="00DA2AFB">
      <w:pPr>
        <w:pStyle w:val="Akapitzlist"/>
        <w:ind w:left="1440"/>
        <w:jc w:val="both"/>
        <w:rPr>
          <w:rFonts w:ascii="Arial" w:hAnsi="Arial" w:cs="Arial"/>
          <w:sz w:val="20"/>
          <w:szCs w:val="20"/>
        </w:rPr>
      </w:pPr>
    </w:p>
    <w:p w:rsidR="00DA2AFB" w:rsidRPr="00DA2AFB" w:rsidRDefault="00DA2AFB" w:rsidP="001C1E49">
      <w:pPr>
        <w:pStyle w:val="Akapitzlist"/>
        <w:numPr>
          <w:ilvl w:val="0"/>
          <w:numId w:val="24"/>
        </w:numPr>
        <w:spacing w:after="0" w:line="240" w:lineRule="auto"/>
        <w:jc w:val="both"/>
        <w:rPr>
          <w:rFonts w:ascii="Arial" w:hAnsi="Arial" w:cs="Arial"/>
          <w:sz w:val="20"/>
          <w:szCs w:val="20"/>
        </w:rPr>
      </w:pPr>
      <w:r w:rsidRPr="009A7612">
        <w:rPr>
          <w:rFonts w:ascii="Arial" w:hAnsi="Arial" w:cs="Arial"/>
          <w:sz w:val="20"/>
          <w:szCs w:val="20"/>
        </w:rPr>
        <w:t xml:space="preserve">Termoizolacji – ocieplenia stropu nad  poddaszem </w:t>
      </w:r>
    </w:p>
    <w:p w:rsidR="00CA1822" w:rsidRDefault="00CA1822" w:rsidP="00C85DCD">
      <w:pPr>
        <w:pStyle w:val="Nagwekspisutreci"/>
        <w:tabs>
          <w:tab w:val="left" w:pos="1410"/>
        </w:tabs>
      </w:pPr>
      <w:r>
        <w:t>Spis treści</w:t>
      </w:r>
      <w:r w:rsidR="00C85DCD">
        <w:tab/>
      </w:r>
    </w:p>
    <w:p w:rsidR="004C30B6" w:rsidRDefault="00DF60C6">
      <w:pPr>
        <w:pStyle w:val="Spistreci1"/>
        <w:tabs>
          <w:tab w:val="right" w:leader="dot" w:pos="9062"/>
        </w:tabs>
        <w:rPr>
          <w:rFonts w:asciiTheme="minorHAnsi" w:eastAsiaTheme="minorEastAsia" w:hAnsiTheme="minorHAnsi" w:cstheme="minorBidi"/>
          <w:noProof/>
          <w:sz w:val="22"/>
          <w:szCs w:val="22"/>
        </w:rPr>
      </w:pPr>
      <w:r w:rsidRPr="00DF60C6">
        <w:fldChar w:fldCharType="begin"/>
      </w:r>
      <w:r w:rsidR="00CA1822">
        <w:instrText xml:space="preserve"> TOC \o "1-3" \h \z \u </w:instrText>
      </w:r>
      <w:r w:rsidRPr="00DF60C6">
        <w:fldChar w:fldCharType="separate"/>
      </w:r>
      <w:hyperlink w:anchor="_Toc502218650" w:history="1">
        <w:r w:rsidR="004C30B6" w:rsidRPr="009115EB">
          <w:rPr>
            <w:rStyle w:val="Hipercze"/>
            <w:bCs/>
            <w:noProof/>
            <w:bdr w:val="single" w:sz="12" w:space="0" w:color="auto" w:shadow="1"/>
            <w:shd w:val="pct30" w:color="auto" w:fill="FFFFFF" w:themeFill="background1"/>
          </w:rPr>
          <w:t>Formularz oferty (Wzór)</w:t>
        </w:r>
        <w:r w:rsidR="004C30B6">
          <w:rPr>
            <w:noProof/>
            <w:webHidden/>
          </w:rPr>
          <w:tab/>
        </w:r>
        <w:r>
          <w:rPr>
            <w:noProof/>
            <w:webHidden/>
          </w:rPr>
          <w:fldChar w:fldCharType="begin"/>
        </w:r>
        <w:r w:rsidR="004C30B6">
          <w:rPr>
            <w:noProof/>
            <w:webHidden/>
          </w:rPr>
          <w:instrText xml:space="preserve"> PAGEREF _Toc502218650 \h </w:instrText>
        </w:r>
        <w:r>
          <w:rPr>
            <w:noProof/>
            <w:webHidden/>
          </w:rPr>
        </w:r>
        <w:r>
          <w:rPr>
            <w:noProof/>
            <w:webHidden/>
          </w:rPr>
          <w:fldChar w:fldCharType="separate"/>
        </w:r>
        <w:r w:rsidR="004C30B6">
          <w:rPr>
            <w:noProof/>
            <w:webHidden/>
          </w:rPr>
          <w:t>2</w:t>
        </w:r>
        <w:r>
          <w:rPr>
            <w:noProof/>
            <w:webHidden/>
          </w:rPr>
          <w:fldChar w:fldCharType="end"/>
        </w:r>
      </w:hyperlink>
    </w:p>
    <w:p w:rsidR="004C30B6" w:rsidRDefault="00DF60C6">
      <w:pPr>
        <w:pStyle w:val="Spistreci1"/>
        <w:tabs>
          <w:tab w:val="right" w:leader="dot" w:pos="9062"/>
        </w:tabs>
        <w:rPr>
          <w:rFonts w:asciiTheme="minorHAnsi" w:eastAsiaTheme="minorEastAsia" w:hAnsiTheme="minorHAnsi" w:cstheme="minorBidi"/>
          <w:noProof/>
          <w:sz w:val="22"/>
          <w:szCs w:val="22"/>
        </w:rPr>
      </w:pPr>
      <w:hyperlink w:anchor="_Toc502218651" w:history="1">
        <w:r w:rsidR="004C30B6" w:rsidRPr="009115EB">
          <w:rPr>
            <w:rStyle w:val="Hipercze"/>
            <w:noProof/>
            <w:bdr w:val="single" w:sz="12" w:space="0" w:color="auto" w:shadow="1"/>
            <w:shd w:val="pct30" w:color="auto" w:fill="FFFFFF" w:themeFill="background1"/>
          </w:rPr>
          <w:t>Doświadczenie Kierownika budowy wyznaczonego do realizacji zamówienia –(wzór)</w:t>
        </w:r>
        <w:r w:rsidR="004C30B6">
          <w:rPr>
            <w:noProof/>
            <w:webHidden/>
          </w:rPr>
          <w:tab/>
        </w:r>
        <w:r>
          <w:rPr>
            <w:noProof/>
            <w:webHidden/>
          </w:rPr>
          <w:fldChar w:fldCharType="begin"/>
        </w:r>
        <w:r w:rsidR="004C30B6">
          <w:rPr>
            <w:noProof/>
            <w:webHidden/>
          </w:rPr>
          <w:instrText xml:space="preserve"> PAGEREF _Toc502218651 \h </w:instrText>
        </w:r>
        <w:r>
          <w:rPr>
            <w:noProof/>
            <w:webHidden/>
          </w:rPr>
        </w:r>
        <w:r>
          <w:rPr>
            <w:noProof/>
            <w:webHidden/>
          </w:rPr>
          <w:fldChar w:fldCharType="separate"/>
        </w:r>
        <w:r w:rsidR="004C30B6">
          <w:rPr>
            <w:noProof/>
            <w:webHidden/>
          </w:rPr>
          <w:t>4</w:t>
        </w:r>
        <w:r>
          <w:rPr>
            <w:noProof/>
            <w:webHidden/>
          </w:rPr>
          <w:fldChar w:fldCharType="end"/>
        </w:r>
      </w:hyperlink>
    </w:p>
    <w:p w:rsidR="004C30B6" w:rsidRDefault="00DF60C6">
      <w:pPr>
        <w:pStyle w:val="Spistreci1"/>
        <w:tabs>
          <w:tab w:val="right" w:leader="dot" w:pos="9062"/>
        </w:tabs>
        <w:rPr>
          <w:rFonts w:asciiTheme="minorHAnsi" w:eastAsiaTheme="minorEastAsia" w:hAnsiTheme="minorHAnsi" w:cstheme="minorBidi"/>
          <w:noProof/>
          <w:sz w:val="22"/>
          <w:szCs w:val="22"/>
        </w:rPr>
      </w:pPr>
      <w:hyperlink w:anchor="_Toc502218652" w:history="1">
        <w:r w:rsidR="004C30B6" w:rsidRPr="009115EB">
          <w:rPr>
            <w:rStyle w:val="Hipercze"/>
            <w:bCs/>
            <w:noProof/>
            <w:bdr w:val="single" w:sz="12" w:space="0" w:color="auto" w:shadow="1"/>
            <w:shd w:val="pct30" w:color="auto" w:fill="FFFFFF" w:themeFill="background1"/>
          </w:rPr>
          <w:t>Oświadczenie wstępne (Wzór)z art. 25a ust. 1 ustawy – Prawo zamówień publicznych</w:t>
        </w:r>
        <w:r w:rsidR="004C30B6">
          <w:rPr>
            <w:noProof/>
            <w:webHidden/>
          </w:rPr>
          <w:tab/>
        </w:r>
        <w:r>
          <w:rPr>
            <w:noProof/>
            <w:webHidden/>
          </w:rPr>
          <w:fldChar w:fldCharType="begin"/>
        </w:r>
        <w:r w:rsidR="004C30B6">
          <w:rPr>
            <w:noProof/>
            <w:webHidden/>
          </w:rPr>
          <w:instrText xml:space="preserve"> PAGEREF _Toc502218652 \h </w:instrText>
        </w:r>
        <w:r>
          <w:rPr>
            <w:noProof/>
            <w:webHidden/>
          </w:rPr>
        </w:r>
        <w:r>
          <w:rPr>
            <w:noProof/>
            <w:webHidden/>
          </w:rPr>
          <w:fldChar w:fldCharType="separate"/>
        </w:r>
        <w:r w:rsidR="004C30B6">
          <w:rPr>
            <w:noProof/>
            <w:webHidden/>
          </w:rPr>
          <w:t>6</w:t>
        </w:r>
        <w:r>
          <w:rPr>
            <w:noProof/>
            <w:webHidden/>
          </w:rPr>
          <w:fldChar w:fldCharType="end"/>
        </w:r>
      </w:hyperlink>
    </w:p>
    <w:p w:rsidR="004C30B6" w:rsidRDefault="00DF60C6">
      <w:pPr>
        <w:pStyle w:val="Spistreci1"/>
        <w:tabs>
          <w:tab w:val="right" w:leader="dot" w:pos="9062"/>
        </w:tabs>
        <w:rPr>
          <w:rFonts w:asciiTheme="minorHAnsi" w:eastAsiaTheme="minorEastAsia" w:hAnsiTheme="minorHAnsi" w:cstheme="minorBidi"/>
          <w:noProof/>
          <w:sz w:val="22"/>
          <w:szCs w:val="22"/>
        </w:rPr>
      </w:pPr>
      <w:hyperlink w:anchor="_Toc502218653" w:history="1">
        <w:r w:rsidR="004C30B6" w:rsidRPr="009115EB">
          <w:rPr>
            <w:rStyle w:val="Hipercze"/>
            <w:bCs/>
            <w:noProof/>
            <w:bdr w:val="single" w:sz="12" w:space="0" w:color="auto" w:shadow="1"/>
            <w:shd w:val="pct30" w:color="auto" w:fill="FFFFFF" w:themeFill="background1"/>
          </w:rPr>
          <w:t>Oświadczenie o powier</w:t>
        </w:r>
        <w:bookmarkStart w:id="0" w:name="_GoBack"/>
        <w:bookmarkEnd w:id="0"/>
        <w:r w:rsidR="004C30B6" w:rsidRPr="009115EB">
          <w:rPr>
            <w:rStyle w:val="Hipercze"/>
            <w:bCs/>
            <w:noProof/>
            <w:bdr w:val="single" w:sz="12" w:space="0" w:color="auto" w:shadow="1"/>
            <w:shd w:val="pct30" w:color="auto" w:fill="FFFFFF" w:themeFill="background1"/>
          </w:rPr>
          <w:t>zeniu podwykonawcom części zamówienia (Wzór)</w:t>
        </w:r>
        <w:r w:rsidR="004C30B6">
          <w:rPr>
            <w:noProof/>
            <w:webHidden/>
          </w:rPr>
          <w:tab/>
        </w:r>
        <w:r>
          <w:rPr>
            <w:noProof/>
            <w:webHidden/>
          </w:rPr>
          <w:fldChar w:fldCharType="begin"/>
        </w:r>
        <w:r w:rsidR="004C30B6">
          <w:rPr>
            <w:noProof/>
            <w:webHidden/>
          </w:rPr>
          <w:instrText xml:space="preserve"> PAGEREF _Toc502218653 \h </w:instrText>
        </w:r>
        <w:r>
          <w:rPr>
            <w:noProof/>
            <w:webHidden/>
          </w:rPr>
        </w:r>
        <w:r>
          <w:rPr>
            <w:noProof/>
            <w:webHidden/>
          </w:rPr>
          <w:fldChar w:fldCharType="separate"/>
        </w:r>
        <w:r w:rsidR="004C30B6">
          <w:rPr>
            <w:noProof/>
            <w:webHidden/>
          </w:rPr>
          <w:t>10</w:t>
        </w:r>
        <w:r>
          <w:rPr>
            <w:noProof/>
            <w:webHidden/>
          </w:rPr>
          <w:fldChar w:fldCharType="end"/>
        </w:r>
      </w:hyperlink>
    </w:p>
    <w:p w:rsidR="004C30B6" w:rsidRDefault="00DF60C6">
      <w:pPr>
        <w:pStyle w:val="Spistreci1"/>
        <w:tabs>
          <w:tab w:val="right" w:leader="dot" w:pos="9062"/>
        </w:tabs>
        <w:rPr>
          <w:rFonts w:asciiTheme="minorHAnsi" w:eastAsiaTheme="minorEastAsia" w:hAnsiTheme="minorHAnsi" w:cstheme="minorBidi"/>
          <w:noProof/>
          <w:sz w:val="22"/>
          <w:szCs w:val="22"/>
        </w:rPr>
      </w:pPr>
      <w:hyperlink w:anchor="_Toc502218654" w:history="1">
        <w:r w:rsidR="004C30B6" w:rsidRPr="009115EB">
          <w:rPr>
            <w:rStyle w:val="Hipercze"/>
            <w:bCs/>
            <w:noProof/>
            <w:bdr w:val="single" w:sz="12" w:space="0" w:color="auto" w:shadow="1"/>
            <w:shd w:val="pct30" w:color="auto" w:fill="FFFFFF" w:themeFill="background1"/>
          </w:rPr>
          <w:t>Zobowiązanie do oddania do  dyspozycji wykonawcy niezbędnych zasobów na potrzeby wykonania zamówienia (Wzór)</w:t>
        </w:r>
        <w:r w:rsidR="004C30B6">
          <w:rPr>
            <w:noProof/>
            <w:webHidden/>
          </w:rPr>
          <w:tab/>
        </w:r>
        <w:r>
          <w:rPr>
            <w:noProof/>
            <w:webHidden/>
          </w:rPr>
          <w:fldChar w:fldCharType="begin"/>
        </w:r>
        <w:r w:rsidR="004C30B6">
          <w:rPr>
            <w:noProof/>
            <w:webHidden/>
          </w:rPr>
          <w:instrText xml:space="preserve"> PAGEREF _Toc502218654 \h </w:instrText>
        </w:r>
        <w:r>
          <w:rPr>
            <w:noProof/>
            <w:webHidden/>
          </w:rPr>
        </w:r>
        <w:r>
          <w:rPr>
            <w:noProof/>
            <w:webHidden/>
          </w:rPr>
          <w:fldChar w:fldCharType="separate"/>
        </w:r>
        <w:r w:rsidR="004C30B6">
          <w:rPr>
            <w:noProof/>
            <w:webHidden/>
          </w:rPr>
          <w:t>11</w:t>
        </w:r>
        <w:r>
          <w:rPr>
            <w:noProof/>
            <w:webHidden/>
          </w:rPr>
          <w:fldChar w:fldCharType="end"/>
        </w:r>
      </w:hyperlink>
    </w:p>
    <w:p w:rsidR="004C30B6" w:rsidRDefault="00DF60C6">
      <w:pPr>
        <w:pStyle w:val="Spistreci1"/>
        <w:tabs>
          <w:tab w:val="right" w:leader="dot" w:pos="9062"/>
        </w:tabs>
        <w:rPr>
          <w:rFonts w:asciiTheme="minorHAnsi" w:eastAsiaTheme="minorEastAsia" w:hAnsiTheme="minorHAnsi" w:cstheme="minorBidi"/>
          <w:noProof/>
          <w:sz w:val="22"/>
          <w:szCs w:val="22"/>
        </w:rPr>
      </w:pPr>
      <w:hyperlink w:anchor="_Toc502218655" w:history="1">
        <w:r w:rsidR="004C30B6" w:rsidRPr="009115EB">
          <w:rPr>
            <w:rStyle w:val="Hipercze"/>
            <w:bCs/>
            <w:noProof/>
            <w:bdr w:val="single" w:sz="12" w:space="0" w:color="auto" w:shadow="1"/>
            <w:shd w:val="pct30" w:color="auto" w:fill="FFFFFF" w:themeFill="background1"/>
          </w:rPr>
          <w:t>Oświadczenie o przynależności lub braku przynależności do tej samej grupy kapitałowej (Wzór)</w:t>
        </w:r>
        <w:r w:rsidR="004C30B6">
          <w:rPr>
            <w:noProof/>
            <w:webHidden/>
          </w:rPr>
          <w:tab/>
        </w:r>
        <w:r>
          <w:rPr>
            <w:noProof/>
            <w:webHidden/>
          </w:rPr>
          <w:fldChar w:fldCharType="begin"/>
        </w:r>
        <w:r w:rsidR="004C30B6">
          <w:rPr>
            <w:noProof/>
            <w:webHidden/>
          </w:rPr>
          <w:instrText xml:space="preserve"> PAGEREF _Toc502218655 \h </w:instrText>
        </w:r>
        <w:r>
          <w:rPr>
            <w:noProof/>
            <w:webHidden/>
          </w:rPr>
        </w:r>
        <w:r>
          <w:rPr>
            <w:noProof/>
            <w:webHidden/>
          </w:rPr>
          <w:fldChar w:fldCharType="separate"/>
        </w:r>
        <w:r w:rsidR="004C30B6">
          <w:rPr>
            <w:noProof/>
            <w:webHidden/>
          </w:rPr>
          <w:t>12</w:t>
        </w:r>
        <w:r>
          <w:rPr>
            <w:noProof/>
            <w:webHidden/>
          </w:rPr>
          <w:fldChar w:fldCharType="end"/>
        </w:r>
      </w:hyperlink>
    </w:p>
    <w:p w:rsidR="004C30B6" w:rsidRDefault="00DF60C6">
      <w:pPr>
        <w:pStyle w:val="Spistreci1"/>
        <w:tabs>
          <w:tab w:val="right" w:leader="dot" w:pos="9062"/>
        </w:tabs>
        <w:rPr>
          <w:rFonts w:asciiTheme="minorHAnsi" w:eastAsiaTheme="minorEastAsia" w:hAnsiTheme="minorHAnsi" w:cstheme="minorBidi"/>
          <w:noProof/>
          <w:sz w:val="22"/>
          <w:szCs w:val="22"/>
        </w:rPr>
      </w:pPr>
      <w:hyperlink w:anchor="_Toc502218656" w:history="1">
        <w:r w:rsidR="004C30B6" w:rsidRPr="009115EB">
          <w:rPr>
            <w:rStyle w:val="Hipercze"/>
            <w:bCs/>
            <w:noProof/>
            <w:bdr w:val="single" w:sz="12" w:space="0" w:color="auto" w:shadow="1"/>
            <w:shd w:val="pct30" w:color="auto" w:fill="FFFFFF" w:themeFill="background1"/>
          </w:rPr>
          <w:t>Wykaz wykonanych robót budowlanych (Wzór)</w:t>
        </w:r>
        <w:r w:rsidR="004C30B6">
          <w:rPr>
            <w:noProof/>
            <w:webHidden/>
          </w:rPr>
          <w:tab/>
        </w:r>
        <w:r>
          <w:rPr>
            <w:noProof/>
            <w:webHidden/>
          </w:rPr>
          <w:fldChar w:fldCharType="begin"/>
        </w:r>
        <w:r w:rsidR="004C30B6">
          <w:rPr>
            <w:noProof/>
            <w:webHidden/>
          </w:rPr>
          <w:instrText xml:space="preserve"> PAGEREF _Toc502218656 \h </w:instrText>
        </w:r>
        <w:r>
          <w:rPr>
            <w:noProof/>
            <w:webHidden/>
          </w:rPr>
        </w:r>
        <w:r>
          <w:rPr>
            <w:noProof/>
            <w:webHidden/>
          </w:rPr>
          <w:fldChar w:fldCharType="separate"/>
        </w:r>
        <w:r w:rsidR="004C30B6">
          <w:rPr>
            <w:noProof/>
            <w:webHidden/>
          </w:rPr>
          <w:t>13</w:t>
        </w:r>
        <w:r>
          <w:rPr>
            <w:noProof/>
            <w:webHidden/>
          </w:rPr>
          <w:fldChar w:fldCharType="end"/>
        </w:r>
      </w:hyperlink>
    </w:p>
    <w:p w:rsidR="004C30B6" w:rsidRDefault="00DF60C6">
      <w:pPr>
        <w:pStyle w:val="Spistreci1"/>
        <w:tabs>
          <w:tab w:val="right" w:leader="dot" w:pos="9062"/>
        </w:tabs>
        <w:rPr>
          <w:rFonts w:asciiTheme="minorHAnsi" w:eastAsiaTheme="minorEastAsia" w:hAnsiTheme="minorHAnsi" w:cstheme="minorBidi"/>
          <w:noProof/>
          <w:sz w:val="22"/>
          <w:szCs w:val="22"/>
        </w:rPr>
      </w:pPr>
      <w:hyperlink w:anchor="_Toc502218657" w:history="1">
        <w:r w:rsidR="004C30B6" w:rsidRPr="009115EB">
          <w:rPr>
            <w:rStyle w:val="Hipercze"/>
            <w:bCs/>
            <w:noProof/>
            <w:bdr w:val="single" w:sz="12" w:space="0" w:color="auto" w:shadow="1"/>
            <w:shd w:val="pct30" w:color="auto" w:fill="FFFFFF" w:themeFill="background1"/>
          </w:rPr>
          <w:t>Wykaz osób skierowanych przez Wykonawcę do realizacji zamówienia  (Wzór)</w:t>
        </w:r>
        <w:r w:rsidR="004C30B6">
          <w:rPr>
            <w:noProof/>
            <w:webHidden/>
          </w:rPr>
          <w:tab/>
        </w:r>
        <w:r>
          <w:rPr>
            <w:noProof/>
            <w:webHidden/>
          </w:rPr>
          <w:fldChar w:fldCharType="begin"/>
        </w:r>
        <w:r w:rsidR="004C30B6">
          <w:rPr>
            <w:noProof/>
            <w:webHidden/>
          </w:rPr>
          <w:instrText xml:space="preserve"> PAGEREF _Toc502218657 \h </w:instrText>
        </w:r>
        <w:r>
          <w:rPr>
            <w:noProof/>
            <w:webHidden/>
          </w:rPr>
        </w:r>
        <w:r>
          <w:rPr>
            <w:noProof/>
            <w:webHidden/>
          </w:rPr>
          <w:fldChar w:fldCharType="separate"/>
        </w:r>
        <w:r w:rsidR="004C30B6">
          <w:rPr>
            <w:noProof/>
            <w:webHidden/>
          </w:rPr>
          <w:t>15</w:t>
        </w:r>
        <w:r>
          <w:rPr>
            <w:noProof/>
            <w:webHidden/>
          </w:rPr>
          <w:fldChar w:fldCharType="end"/>
        </w:r>
      </w:hyperlink>
    </w:p>
    <w:p w:rsidR="00CA1822" w:rsidRDefault="00DF60C6">
      <w:r>
        <w:rPr>
          <w:b/>
          <w:bCs/>
        </w:rPr>
        <w:fldChar w:fldCharType="end"/>
      </w:r>
    </w:p>
    <w:p w:rsidR="00E8737C" w:rsidRDefault="00E8737C">
      <w:pPr>
        <w:rPr>
          <w:rFonts w:ascii="Calibri" w:hAnsi="Calibri" w:cs="Calibri"/>
        </w:rPr>
      </w:pPr>
      <w:r>
        <w:rPr>
          <w:rFonts w:ascii="Calibri" w:hAnsi="Calibri" w:cs="Calibri"/>
        </w:rPr>
        <w:br w:type="page"/>
      </w:r>
    </w:p>
    <w:p w:rsidR="004B1CC6" w:rsidRDefault="004B1CC6"/>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tblGrid>
      <w:tr w:rsidR="004B1CC6" w:rsidRPr="004B1CC6" w:rsidTr="004B1325">
        <w:trPr>
          <w:trHeight w:val="110"/>
        </w:trPr>
        <w:tc>
          <w:tcPr>
            <w:tcW w:w="1701" w:type="dxa"/>
            <w:shd w:val="pct30" w:color="auto" w:fill="auto"/>
          </w:tcPr>
          <w:p w:rsidR="004B1CC6" w:rsidRPr="004B1CC6" w:rsidRDefault="004B1CC6" w:rsidP="004B1CC6">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1 </w:t>
            </w:r>
          </w:p>
        </w:tc>
      </w:tr>
    </w:tbl>
    <w:p w:rsidR="00482F0C" w:rsidRPr="00482F0C" w:rsidRDefault="00482F0C" w:rsidP="00482F0C">
      <w:pPr>
        <w:ind w:left="1416"/>
        <w:jc w:val="center"/>
        <w:rPr>
          <w:rFonts w:ascii="Calibri" w:hAnsi="Calibri"/>
          <w:b/>
          <w:szCs w:val="19"/>
        </w:rPr>
      </w:pPr>
    </w:p>
    <w:p w:rsidR="00482F0C" w:rsidRPr="00482F0C" w:rsidRDefault="00482F0C" w:rsidP="00482F0C">
      <w:pPr>
        <w:pStyle w:val="Nagwek1"/>
        <w:jc w:val="center"/>
        <w:rPr>
          <w:rStyle w:val="Pogrubienie"/>
          <w:b/>
        </w:rPr>
      </w:pPr>
      <w:bookmarkStart w:id="1" w:name="_Toc502218650"/>
      <w:r w:rsidRPr="00482F0C">
        <w:rPr>
          <w:rStyle w:val="Pogrubienie"/>
          <w:b/>
        </w:rPr>
        <w:t>Formularz oferty (Wzór)</w:t>
      </w:r>
      <w:bookmarkEnd w:id="1"/>
    </w:p>
    <w:p w:rsidR="00482F0C" w:rsidRPr="00482F0C" w:rsidRDefault="00482F0C" w:rsidP="00482F0C">
      <w:pPr>
        <w:jc w:val="right"/>
        <w:rPr>
          <w:rFonts w:ascii="Calibri" w:hAnsi="Calibri"/>
          <w:szCs w:val="19"/>
        </w:rPr>
      </w:pPr>
      <w:r w:rsidRPr="00482F0C">
        <w:rPr>
          <w:rFonts w:ascii="Calibri" w:hAnsi="Calibri"/>
          <w:szCs w:val="19"/>
        </w:rPr>
        <w:t xml:space="preserve"> ________________________/_________ 2017 r.</w:t>
      </w:r>
    </w:p>
    <w:p w:rsidR="00482F0C" w:rsidRPr="00482F0C" w:rsidRDefault="00482F0C" w:rsidP="00482F0C">
      <w:pPr>
        <w:spacing w:line="276" w:lineRule="auto"/>
        <w:jc w:val="both"/>
        <w:rPr>
          <w:rFonts w:ascii="Calibri" w:hAnsi="Calibri"/>
          <w:b/>
          <w:sz w:val="18"/>
          <w:szCs w:val="18"/>
        </w:rPr>
      </w:pPr>
      <w:r w:rsidRPr="00482F0C">
        <w:rPr>
          <w:rFonts w:ascii="Calibri" w:hAnsi="Calibri"/>
          <w:b/>
          <w:sz w:val="20"/>
          <w:szCs w:val="20"/>
        </w:rPr>
        <w:t>Dane Wykonawcy</w:t>
      </w:r>
      <w:r w:rsidRPr="00482F0C">
        <w:rPr>
          <w:rFonts w:ascii="Calibri" w:hAnsi="Calibri"/>
          <w:sz w:val="18"/>
          <w:szCs w:val="18"/>
        </w:rPr>
        <w:t xml:space="preserve"> </w:t>
      </w:r>
      <w:r w:rsidRPr="00482F0C">
        <w:rPr>
          <w:rFonts w:ascii="Calibri" w:hAnsi="Calibri"/>
          <w:i/>
          <w:sz w:val="18"/>
          <w:szCs w:val="18"/>
        </w:rPr>
        <w:t>(w przypadku podmiotów wspólnie ubiegających się o zamówienie, należy podać dane lidera):</w:t>
      </w:r>
    </w:p>
    <w:p w:rsidR="00482F0C" w:rsidRPr="00482F0C" w:rsidRDefault="00482F0C" w:rsidP="00482F0C">
      <w:pPr>
        <w:spacing w:line="276" w:lineRule="auto"/>
        <w:jc w:val="both"/>
        <w:rPr>
          <w:rFonts w:ascii="Calibri" w:hAnsi="Calibri"/>
          <w:b/>
          <w:sz w:val="18"/>
          <w:szCs w:val="18"/>
          <w:lang w:val="it-IT"/>
        </w:rPr>
      </w:pPr>
      <w:r w:rsidRPr="00482F0C">
        <w:rPr>
          <w:rFonts w:ascii="Calibri" w:hAnsi="Calibri"/>
          <w:sz w:val="18"/>
          <w:szCs w:val="18"/>
          <w:lang w:val="it-IT"/>
        </w:rPr>
        <w:t>Numer telefonu i numer faksu do kontaktów ____________________________________________________________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e-mail: do  kontaktów ________________________________________________________________________________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adres http:// _________________________________________________________________________________________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Województwo, w którym mieści się siedziba Wykonawcy 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Nr rachunku bankowego, na który Zamawiający winien zwrócić wadium wniesione w pieniądzu: ____________________________________________________________________________________________________</w:t>
      </w:r>
    </w:p>
    <w:p w:rsidR="00482F0C" w:rsidRPr="00482F0C" w:rsidRDefault="00482F0C" w:rsidP="00482F0C">
      <w:pPr>
        <w:ind w:firstLine="5103"/>
        <w:rPr>
          <w:rFonts w:ascii="Calibri" w:hAnsi="Calibri"/>
          <w:b/>
          <w:sz w:val="2"/>
          <w:szCs w:val="22"/>
        </w:rPr>
      </w:pPr>
    </w:p>
    <w:p w:rsidR="00482F0C" w:rsidRPr="00482F0C" w:rsidRDefault="00482F0C" w:rsidP="00482F0C">
      <w:pPr>
        <w:ind w:firstLine="5103"/>
        <w:rPr>
          <w:rFonts w:ascii="Calibri" w:hAnsi="Calibri"/>
          <w:b/>
          <w:sz w:val="20"/>
          <w:szCs w:val="20"/>
        </w:rPr>
      </w:pPr>
    </w:p>
    <w:p w:rsidR="00EF0F9F" w:rsidRPr="00EF0F9F" w:rsidRDefault="00EF0F9F" w:rsidP="00EF0F9F">
      <w:pPr>
        <w:ind w:firstLine="5103"/>
        <w:rPr>
          <w:rFonts w:ascii="Calibri" w:hAnsi="Calibri"/>
          <w:b/>
          <w:bCs/>
          <w:sz w:val="20"/>
          <w:szCs w:val="20"/>
        </w:rPr>
      </w:pPr>
      <w:r w:rsidRPr="00EF0F9F">
        <w:rPr>
          <w:rFonts w:ascii="Calibri" w:hAnsi="Calibri"/>
          <w:b/>
          <w:bCs/>
          <w:sz w:val="20"/>
          <w:szCs w:val="20"/>
        </w:rPr>
        <w:t xml:space="preserve">OFERTA </w:t>
      </w:r>
      <w:r w:rsidR="00DA2AFB">
        <w:rPr>
          <w:rFonts w:ascii="Calibri" w:hAnsi="Calibri"/>
          <w:b/>
          <w:bCs/>
          <w:sz w:val="20"/>
          <w:szCs w:val="20"/>
        </w:rPr>
        <w:t xml:space="preserve"> </w:t>
      </w:r>
      <w:r w:rsidRPr="00EF0F9F">
        <w:rPr>
          <w:rFonts w:ascii="Calibri" w:hAnsi="Calibri"/>
          <w:b/>
          <w:bCs/>
          <w:sz w:val="20"/>
          <w:szCs w:val="20"/>
        </w:rPr>
        <w:t xml:space="preserve">dla </w:t>
      </w:r>
    </w:p>
    <w:p w:rsidR="00EF0F9F" w:rsidRPr="00DA2AFB" w:rsidRDefault="00DA2AFB" w:rsidP="00EF0F9F">
      <w:pPr>
        <w:ind w:firstLine="5103"/>
        <w:rPr>
          <w:rFonts w:cs="Arial"/>
          <w:b/>
          <w:bCs/>
          <w:color w:val="4472C4" w:themeColor="accent1"/>
          <w:sz w:val="20"/>
          <w:szCs w:val="20"/>
        </w:rPr>
      </w:pPr>
      <w:r w:rsidRPr="00DA2AFB">
        <w:rPr>
          <w:rFonts w:cs="Arial"/>
          <w:b/>
          <w:bCs/>
          <w:color w:val="4472C4" w:themeColor="accent1"/>
          <w:sz w:val="20"/>
          <w:szCs w:val="20"/>
        </w:rPr>
        <w:t xml:space="preserve">Szkoła Podstawowa nr 9 </w:t>
      </w:r>
    </w:p>
    <w:p w:rsidR="00EF0F9F" w:rsidRPr="00DA2AFB" w:rsidRDefault="00DA2AFB" w:rsidP="00EF0F9F">
      <w:pPr>
        <w:ind w:firstLine="5103"/>
        <w:rPr>
          <w:rFonts w:cs="Arial"/>
          <w:b/>
          <w:bCs/>
          <w:color w:val="4472C4" w:themeColor="accent1"/>
          <w:sz w:val="20"/>
          <w:szCs w:val="20"/>
        </w:rPr>
      </w:pPr>
      <w:r w:rsidRPr="00DA2AFB">
        <w:rPr>
          <w:rFonts w:cs="Arial"/>
          <w:b/>
          <w:bCs/>
          <w:color w:val="4472C4" w:themeColor="accent1"/>
          <w:sz w:val="20"/>
          <w:szCs w:val="20"/>
        </w:rPr>
        <w:t>w Wejherowo</w:t>
      </w:r>
    </w:p>
    <w:p w:rsidR="00EF0F9F" w:rsidRPr="00DA2AFB" w:rsidRDefault="00EF0F9F" w:rsidP="00EF0F9F">
      <w:pPr>
        <w:ind w:firstLine="5103"/>
        <w:rPr>
          <w:rFonts w:cs="Arial"/>
          <w:b/>
          <w:bCs/>
          <w:color w:val="4472C4" w:themeColor="accent1"/>
          <w:sz w:val="20"/>
          <w:szCs w:val="20"/>
        </w:rPr>
      </w:pPr>
      <w:r w:rsidRPr="00DA2AFB">
        <w:rPr>
          <w:rFonts w:cs="Arial"/>
          <w:b/>
          <w:bCs/>
          <w:color w:val="4472C4" w:themeColor="accent1"/>
          <w:sz w:val="20"/>
          <w:szCs w:val="20"/>
        </w:rPr>
        <w:t xml:space="preserve">ul. </w:t>
      </w:r>
      <w:r w:rsidR="00DA2AFB" w:rsidRPr="00DA2AFB">
        <w:rPr>
          <w:rFonts w:cs="Arial"/>
          <w:b/>
          <w:bCs/>
          <w:color w:val="4472C4" w:themeColor="accent1"/>
          <w:sz w:val="20"/>
          <w:szCs w:val="20"/>
        </w:rPr>
        <w:t xml:space="preserve">Oś. 1000 </w:t>
      </w:r>
      <w:proofErr w:type="spellStart"/>
      <w:r w:rsidR="00DA2AFB" w:rsidRPr="00DA2AFB">
        <w:rPr>
          <w:rFonts w:cs="Arial"/>
          <w:b/>
          <w:bCs/>
          <w:color w:val="4472C4" w:themeColor="accent1"/>
          <w:sz w:val="20"/>
          <w:szCs w:val="20"/>
        </w:rPr>
        <w:t>Lecia</w:t>
      </w:r>
      <w:proofErr w:type="spellEnd"/>
      <w:r w:rsidR="00DA2AFB" w:rsidRPr="00DA2AFB">
        <w:rPr>
          <w:rFonts w:cs="Arial"/>
          <w:b/>
          <w:bCs/>
          <w:color w:val="4472C4" w:themeColor="accent1"/>
          <w:sz w:val="20"/>
          <w:szCs w:val="20"/>
        </w:rPr>
        <w:t xml:space="preserve">  P.P 15 </w:t>
      </w:r>
    </w:p>
    <w:p w:rsidR="00482F0C" w:rsidRPr="00482F0C" w:rsidRDefault="00DA2AFB" w:rsidP="00EF0F9F">
      <w:pPr>
        <w:ind w:firstLine="5103"/>
        <w:rPr>
          <w:rFonts w:ascii="Calibri" w:hAnsi="Calibri"/>
          <w:b/>
          <w:bCs/>
          <w:sz w:val="20"/>
          <w:szCs w:val="20"/>
        </w:rPr>
      </w:pPr>
      <w:r w:rsidRPr="00DA2AFB">
        <w:rPr>
          <w:rFonts w:cs="Arial"/>
          <w:b/>
          <w:bCs/>
          <w:color w:val="4472C4" w:themeColor="accent1"/>
          <w:sz w:val="20"/>
          <w:szCs w:val="20"/>
        </w:rPr>
        <w:t>84-200 Wejherowo</w:t>
      </w:r>
    </w:p>
    <w:p w:rsidR="00482F0C" w:rsidRPr="00482F0C" w:rsidRDefault="00482F0C" w:rsidP="00482F0C">
      <w:pPr>
        <w:ind w:firstLine="5103"/>
        <w:rPr>
          <w:rFonts w:ascii="Calibri" w:hAnsi="Calibri"/>
          <w:b/>
          <w:bCs/>
          <w:sz w:val="20"/>
          <w:szCs w:val="20"/>
        </w:rPr>
      </w:pPr>
    </w:p>
    <w:p w:rsidR="00482F0C" w:rsidRPr="00482F0C" w:rsidRDefault="00482F0C" w:rsidP="00482F0C">
      <w:pPr>
        <w:ind w:firstLine="5103"/>
        <w:rPr>
          <w:rFonts w:ascii="Calibri" w:hAnsi="Calibri"/>
          <w:b/>
          <w:bCs/>
          <w:sz w:val="2"/>
          <w:szCs w:val="16"/>
        </w:rPr>
      </w:pPr>
    </w:p>
    <w:p w:rsidR="00482F0C" w:rsidRDefault="00482F0C" w:rsidP="00482F0C">
      <w:pPr>
        <w:jc w:val="both"/>
        <w:rPr>
          <w:rFonts w:ascii="Calibri" w:hAnsi="Calibri"/>
          <w:sz w:val="18"/>
          <w:szCs w:val="18"/>
        </w:rPr>
      </w:pPr>
      <w:r w:rsidRPr="00482F0C">
        <w:rPr>
          <w:rFonts w:ascii="Calibri" w:hAnsi="Calibri"/>
          <w:sz w:val="18"/>
          <w:szCs w:val="18"/>
        </w:rPr>
        <w:t xml:space="preserve">Nawiązując do ogłoszenia o zamówieniu w postępowaniu prowadzonym w trybie przetargu nieograniczonego pn.: </w:t>
      </w:r>
    </w:p>
    <w:p w:rsidR="00DA2AFB" w:rsidRDefault="00DA2AFB" w:rsidP="00482F0C">
      <w:pPr>
        <w:jc w:val="both"/>
        <w:rPr>
          <w:rFonts w:ascii="Calibri" w:hAnsi="Calibri"/>
          <w:sz w:val="18"/>
          <w:szCs w:val="18"/>
        </w:rPr>
      </w:pPr>
    </w:p>
    <w:p w:rsidR="00DA2AFB" w:rsidRPr="00DA2AFB" w:rsidRDefault="00DA2AFB" w:rsidP="00DA2AFB">
      <w:pPr>
        <w:jc w:val="both"/>
        <w:rPr>
          <w:rFonts w:cs="Arial"/>
          <w:sz w:val="18"/>
          <w:szCs w:val="18"/>
        </w:rPr>
      </w:pPr>
      <w:r w:rsidRPr="00DA2AFB">
        <w:rPr>
          <w:rFonts w:cs="Arial"/>
          <w:sz w:val="18"/>
          <w:szCs w:val="18"/>
        </w:rPr>
        <w:t>Wykonanie  robót  budowlanych  dla poprawy warunków bezpieczeństwa przeciwpożarowego  dla obiektu Szkoły Podstawowej nr 9 w Wejherowie przy ul. Sobieskiego 300   w zakresie:</w:t>
      </w:r>
    </w:p>
    <w:p w:rsidR="00DA2AFB" w:rsidRPr="00DA2AFB" w:rsidRDefault="00DA2AFB" w:rsidP="00DA2AFB">
      <w:pPr>
        <w:jc w:val="both"/>
        <w:rPr>
          <w:rFonts w:cs="Arial"/>
          <w:sz w:val="18"/>
          <w:szCs w:val="18"/>
        </w:rPr>
      </w:pPr>
    </w:p>
    <w:p w:rsidR="00DA2AFB" w:rsidRPr="00DA2AFB" w:rsidRDefault="00DA2AFB" w:rsidP="001C1E49">
      <w:pPr>
        <w:pStyle w:val="Akapitzlist"/>
        <w:numPr>
          <w:ilvl w:val="0"/>
          <w:numId w:val="26"/>
        </w:numPr>
        <w:jc w:val="both"/>
        <w:rPr>
          <w:rFonts w:ascii="Arial" w:hAnsi="Arial" w:cs="Arial"/>
          <w:sz w:val="18"/>
          <w:szCs w:val="18"/>
        </w:rPr>
      </w:pPr>
      <w:r w:rsidRPr="00DA2AFB">
        <w:rPr>
          <w:rFonts w:ascii="Arial" w:hAnsi="Arial" w:cs="Arial"/>
          <w:sz w:val="18"/>
          <w:szCs w:val="18"/>
        </w:rPr>
        <w:t xml:space="preserve">Wykonania zaleceń KP  PSP zgodnie z opracowaną  ekspertyza techniczną i projektem budowlanym : </w:t>
      </w:r>
    </w:p>
    <w:p w:rsidR="00DA2AFB" w:rsidRPr="00DA2AFB" w:rsidRDefault="00DA2AFB" w:rsidP="00DA2AFB">
      <w:pPr>
        <w:pStyle w:val="Akapitzlist"/>
        <w:jc w:val="both"/>
        <w:rPr>
          <w:rFonts w:ascii="Arial" w:hAnsi="Arial" w:cs="Arial"/>
          <w:sz w:val="18"/>
          <w:szCs w:val="18"/>
        </w:rPr>
      </w:pPr>
    </w:p>
    <w:p w:rsidR="00DA2AFB" w:rsidRPr="00DA2AFB" w:rsidRDefault="00DA2AFB" w:rsidP="001C1E49">
      <w:pPr>
        <w:pStyle w:val="Akapitzlist"/>
        <w:numPr>
          <w:ilvl w:val="0"/>
          <w:numId w:val="27"/>
        </w:numPr>
        <w:jc w:val="both"/>
        <w:rPr>
          <w:rFonts w:ascii="Arial" w:hAnsi="Arial" w:cs="Arial"/>
          <w:sz w:val="16"/>
          <w:szCs w:val="16"/>
        </w:rPr>
      </w:pPr>
      <w:r w:rsidRPr="00DA2AFB">
        <w:rPr>
          <w:rFonts w:ascii="Arial" w:hAnsi="Arial" w:cs="Arial"/>
          <w:sz w:val="16"/>
          <w:szCs w:val="16"/>
        </w:rPr>
        <w:t>instalacji czujek dymu wraz z centralą</w:t>
      </w:r>
    </w:p>
    <w:p w:rsidR="00DA2AFB" w:rsidRPr="00DA2AFB" w:rsidRDefault="00DA2AFB" w:rsidP="001C1E49">
      <w:pPr>
        <w:pStyle w:val="Akapitzlist"/>
        <w:numPr>
          <w:ilvl w:val="0"/>
          <w:numId w:val="27"/>
        </w:numPr>
        <w:jc w:val="both"/>
        <w:rPr>
          <w:rFonts w:ascii="Arial" w:hAnsi="Arial" w:cs="Arial"/>
          <w:sz w:val="16"/>
          <w:szCs w:val="16"/>
        </w:rPr>
      </w:pPr>
      <w:r w:rsidRPr="00DA2AFB">
        <w:rPr>
          <w:rFonts w:ascii="Arial" w:hAnsi="Arial" w:cs="Arial"/>
          <w:sz w:val="16"/>
          <w:szCs w:val="16"/>
        </w:rPr>
        <w:t>Montażu drzwi przeciwpożarowych  i przegród budowlanych p. pożarowych</w:t>
      </w:r>
    </w:p>
    <w:p w:rsidR="00DA2AFB" w:rsidRPr="00DA2AFB" w:rsidRDefault="00DA2AFB" w:rsidP="00DA2AFB">
      <w:pPr>
        <w:pStyle w:val="Akapitzlist"/>
        <w:ind w:left="1440"/>
        <w:jc w:val="both"/>
        <w:rPr>
          <w:rFonts w:ascii="Arial" w:hAnsi="Arial" w:cs="Arial"/>
          <w:sz w:val="16"/>
          <w:szCs w:val="16"/>
        </w:rPr>
      </w:pPr>
    </w:p>
    <w:p w:rsidR="00DA2AFB" w:rsidRPr="00DA2AFB" w:rsidRDefault="00DA2AFB" w:rsidP="001C1E49">
      <w:pPr>
        <w:pStyle w:val="Akapitzlist"/>
        <w:numPr>
          <w:ilvl w:val="0"/>
          <w:numId w:val="26"/>
        </w:numPr>
        <w:jc w:val="both"/>
        <w:rPr>
          <w:rFonts w:ascii="Arial" w:hAnsi="Arial" w:cs="Arial"/>
          <w:sz w:val="18"/>
          <w:szCs w:val="18"/>
        </w:rPr>
      </w:pPr>
      <w:r w:rsidRPr="00DA2AFB">
        <w:rPr>
          <w:rFonts w:ascii="Arial" w:hAnsi="Arial" w:cs="Arial"/>
          <w:sz w:val="18"/>
          <w:szCs w:val="18"/>
        </w:rPr>
        <w:t xml:space="preserve">Termoizolacji – ocieplenia stropu nad  poddaszem </w:t>
      </w:r>
    </w:p>
    <w:p w:rsidR="00DA2AFB" w:rsidRPr="00482F0C" w:rsidRDefault="00DA2AFB" w:rsidP="00482F0C">
      <w:pPr>
        <w:jc w:val="both"/>
        <w:rPr>
          <w:rFonts w:ascii="Calibri" w:hAnsi="Calibri"/>
          <w:sz w:val="18"/>
          <w:szCs w:val="18"/>
        </w:rPr>
      </w:pPr>
    </w:p>
    <w:p w:rsidR="00482F0C" w:rsidRPr="00482F0C" w:rsidRDefault="00482F0C" w:rsidP="00482F0C">
      <w:pPr>
        <w:spacing w:line="280" w:lineRule="exact"/>
        <w:jc w:val="both"/>
        <w:rPr>
          <w:rFonts w:ascii="Calibri" w:hAnsi="Calibri"/>
          <w:sz w:val="22"/>
          <w:szCs w:val="22"/>
        </w:rPr>
      </w:pPr>
      <w:r w:rsidRPr="00482F0C">
        <w:rPr>
          <w:rFonts w:ascii="Calibri" w:hAnsi="Calibri"/>
          <w:sz w:val="22"/>
          <w:szCs w:val="22"/>
        </w:rPr>
        <w:t>my niżej podpisani, działając w imieniu i na rzecz:</w:t>
      </w:r>
    </w:p>
    <w:p w:rsidR="00482F0C" w:rsidRPr="00482F0C" w:rsidRDefault="00482F0C" w:rsidP="00482F0C">
      <w:pPr>
        <w:spacing w:line="360" w:lineRule="auto"/>
        <w:jc w:val="both"/>
        <w:rPr>
          <w:rFonts w:ascii="Calibri" w:hAnsi="Calibri"/>
        </w:rPr>
      </w:pPr>
      <w:r w:rsidRPr="00482F0C">
        <w:rPr>
          <w:rFonts w:ascii="Calibri" w:hAnsi="Calibri"/>
        </w:rPr>
        <w:t>___________________________________________________________________________</w:t>
      </w:r>
    </w:p>
    <w:p w:rsidR="00482F0C" w:rsidRPr="00482F0C" w:rsidRDefault="00482F0C" w:rsidP="00482F0C">
      <w:pPr>
        <w:spacing w:line="240" w:lineRule="exact"/>
        <w:jc w:val="both"/>
        <w:rPr>
          <w:rFonts w:ascii="Calibri" w:hAnsi="Calibri"/>
        </w:rPr>
      </w:pPr>
      <w:r w:rsidRPr="00482F0C">
        <w:rPr>
          <w:rFonts w:ascii="Calibri" w:hAnsi="Calibri"/>
        </w:rPr>
        <w:t>___________________________________________________________________________</w:t>
      </w:r>
    </w:p>
    <w:p w:rsidR="00482F0C" w:rsidRPr="00482F0C" w:rsidRDefault="00482F0C" w:rsidP="00482F0C">
      <w:pPr>
        <w:jc w:val="center"/>
        <w:rPr>
          <w:rFonts w:ascii="Calibri" w:hAnsi="Calibri"/>
          <w:sz w:val="16"/>
          <w:szCs w:val="16"/>
        </w:rPr>
      </w:pPr>
      <w:r w:rsidRPr="00482F0C">
        <w:rPr>
          <w:rFonts w:ascii="Calibri" w:hAnsi="Calibri"/>
          <w:sz w:val="16"/>
          <w:szCs w:val="16"/>
        </w:rPr>
        <w:t>(</w:t>
      </w:r>
      <w:r w:rsidRPr="00482F0C">
        <w:rPr>
          <w:rFonts w:ascii="Calibri" w:hAnsi="Calibri"/>
          <w:i/>
          <w:sz w:val="16"/>
          <w:szCs w:val="16"/>
        </w:rPr>
        <w:t>pełna</w:t>
      </w:r>
      <w:r w:rsidRPr="00482F0C">
        <w:rPr>
          <w:rFonts w:ascii="Calibri" w:hAnsi="Calibri"/>
          <w:sz w:val="16"/>
          <w:szCs w:val="16"/>
        </w:rPr>
        <w:t xml:space="preserve"> </w:t>
      </w:r>
      <w:r w:rsidRPr="00482F0C">
        <w:rPr>
          <w:rFonts w:ascii="Calibri" w:hAnsi="Calibri"/>
          <w:i/>
          <w:sz w:val="16"/>
          <w:szCs w:val="16"/>
        </w:rPr>
        <w:t>nazwa i dokładny adres Wykonawcy, a w przypadku podmiotów wspólnie ubiegających się o zamówienie – pełne nazwy i adresy wszystkich podmiotów wspólnie ubiegających się o zamówienie</w:t>
      </w:r>
      <w:r w:rsidRPr="00482F0C">
        <w:rPr>
          <w:rFonts w:ascii="Calibri" w:hAnsi="Calibri"/>
          <w:sz w:val="16"/>
          <w:szCs w:val="16"/>
        </w:rPr>
        <w:t>)</w:t>
      </w:r>
    </w:p>
    <w:p w:rsidR="00482F0C" w:rsidRPr="00482F0C" w:rsidRDefault="00482F0C" w:rsidP="001C1E49">
      <w:pPr>
        <w:numPr>
          <w:ilvl w:val="0"/>
          <w:numId w:val="8"/>
        </w:numPr>
        <w:spacing w:after="200" w:line="276" w:lineRule="auto"/>
        <w:contextualSpacing/>
        <w:jc w:val="both"/>
        <w:rPr>
          <w:rFonts w:ascii="Calibri" w:eastAsia="Calibri" w:hAnsi="Calibri" w:cs="Calibri"/>
          <w:sz w:val="22"/>
          <w:szCs w:val="22"/>
          <w:lang w:eastAsia="en-US"/>
        </w:rPr>
      </w:pPr>
      <w:r w:rsidRPr="00482F0C">
        <w:rPr>
          <w:rFonts w:ascii="Calibri" w:eastAsia="Calibri" w:hAnsi="Calibri" w:cs="Calibri"/>
          <w:sz w:val="22"/>
          <w:szCs w:val="22"/>
          <w:lang w:eastAsia="en-US"/>
        </w:rPr>
        <w:t>Składam/y ofertę na wykonanie przedmiotu zamówienia w zakresie zgodnym z określonym w Specyfikacji Istotnych Warunków Zamówienia (SIWZ).</w:t>
      </w:r>
    </w:p>
    <w:p w:rsidR="00482F0C" w:rsidRPr="00482F0C" w:rsidRDefault="00482F0C" w:rsidP="00153EE4">
      <w:pPr>
        <w:numPr>
          <w:ilvl w:val="0"/>
          <w:numId w:val="2"/>
        </w:numPr>
        <w:spacing w:after="200" w:line="276" w:lineRule="auto"/>
        <w:contextualSpacing/>
        <w:jc w:val="both"/>
        <w:rPr>
          <w:rFonts w:ascii="Calibri" w:eastAsia="BookmanOldStyle" w:hAnsi="Calibri" w:cs="Calibri"/>
          <w:sz w:val="22"/>
          <w:szCs w:val="22"/>
          <w:lang w:eastAsia="en-US"/>
        </w:rPr>
      </w:pPr>
      <w:r w:rsidRPr="00153EE4">
        <w:rPr>
          <w:rFonts w:ascii="Calibri" w:eastAsia="BookmanOldStyle" w:hAnsi="Calibri" w:cs="Calibri"/>
          <w:b/>
          <w:sz w:val="22"/>
          <w:szCs w:val="22"/>
          <w:lang w:eastAsia="en-US"/>
        </w:rPr>
        <w:t>za:</w:t>
      </w:r>
      <w:r w:rsidRPr="00482F0C">
        <w:rPr>
          <w:rFonts w:ascii="Calibri" w:eastAsia="BookmanOldStyle" w:hAnsi="Calibri" w:cs="Calibri"/>
          <w:sz w:val="22"/>
          <w:szCs w:val="22"/>
          <w:lang w:eastAsia="en-US"/>
        </w:rPr>
        <w:t xml:space="preserve"> </w:t>
      </w:r>
    </w:p>
    <w:p w:rsidR="00482F0C" w:rsidRPr="00482F0C" w:rsidRDefault="00482F0C" w:rsidP="00466CF0">
      <w:pPr>
        <w:numPr>
          <w:ilvl w:val="0"/>
          <w:numId w:val="7"/>
        </w:numPr>
        <w:spacing w:after="200" w:line="360" w:lineRule="auto"/>
        <w:ind w:left="1423" w:hanging="357"/>
        <w:contextualSpacing/>
        <w:rPr>
          <w:rFonts w:ascii="Calibri" w:eastAsia="BookmanOldStyle" w:hAnsi="Calibri" w:cs="Calibri"/>
          <w:b/>
          <w:sz w:val="22"/>
          <w:szCs w:val="22"/>
          <w:lang w:eastAsia="en-US"/>
        </w:rPr>
      </w:pPr>
      <w:r w:rsidRPr="00482F0C">
        <w:rPr>
          <w:rFonts w:ascii="Calibri" w:eastAsia="BookmanOldStyle" w:hAnsi="Calibri" w:cs="Calibri"/>
          <w:b/>
          <w:sz w:val="22"/>
          <w:szCs w:val="22"/>
          <w:lang w:eastAsia="en-US"/>
        </w:rPr>
        <w:t xml:space="preserve">cenę netto: </w:t>
      </w:r>
      <w:r w:rsidRPr="00482F0C">
        <w:rPr>
          <w:rFonts w:ascii="Calibri" w:eastAsia="BookmanOldStyle" w:hAnsi="Calibri" w:cs="Calibri"/>
          <w:b/>
          <w:sz w:val="22"/>
          <w:szCs w:val="22"/>
          <w:lang w:eastAsia="en-US"/>
        </w:rPr>
        <w:tab/>
      </w:r>
      <w:r w:rsidRPr="00482F0C">
        <w:rPr>
          <w:rFonts w:ascii="Calibri" w:eastAsia="BookmanOldStyle" w:hAnsi="Calibri" w:cs="Calibri"/>
          <w:b/>
          <w:sz w:val="22"/>
          <w:szCs w:val="22"/>
          <w:lang w:eastAsia="en-US"/>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Podatek VAT (……%): </w:t>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cenę brutto: </w:t>
      </w:r>
      <w:r w:rsidRPr="00482F0C">
        <w:rPr>
          <w:rFonts w:ascii="Calibri" w:eastAsia="BookmanOldStyle" w:hAnsi="Calibri" w:cs="Calibri"/>
          <w:b/>
          <w:sz w:val="22"/>
          <w:szCs w:val="22"/>
        </w:rPr>
        <w:tab/>
      </w:r>
      <w:r w:rsidRPr="00482F0C">
        <w:rPr>
          <w:rFonts w:ascii="Calibri" w:eastAsia="BookmanOldStyle" w:hAnsi="Calibri" w:cs="Calibri"/>
          <w:b/>
          <w:sz w:val="22"/>
          <w:szCs w:val="22"/>
        </w:rPr>
        <w:tab/>
        <w:t xml:space="preserve"> ............................... zł</w:t>
      </w:r>
      <w:r w:rsidR="00BC4A1C">
        <w:rPr>
          <w:rFonts w:ascii="Calibri" w:eastAsia="BookmanOldStyle" w:hAnsi="Calibri" w:cs="Calibri"/>
          <w:b/>
          <w:sz w:val="22"/>
          <w:szCs w:val="22"/>
        </w:rPr>
        <w:t xml:space="preserve"> )*</w:t>
      </w:r>
    </w:p>
    <w:p w:rsid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(słownie: ……………………………………………………………………………………………)</w:t>
      </w:r>
    </w:p>
    <w:p w:rsidR="00172E55" w:rsidRPr="00482F0C" w:rsidRDefault="00172E55" w:rsidP="00482F0C">
      <w:pPr>
        <w:spacing w:line="360" w:lineRule="auto"/>
        <w:ind w:left="1428"/>
        <w:rPr>
          <w:rFonts w:ascii="Calibri" w:eastAsia="BookmanOldStyle" w:hAnsi="Calibri" w:cs="Calibri"/>
          <w:b/>
          <w:sz w:val="22"/>
          <w:szCs w:val="22"/>
        </w:rPr>
      </w:pPr>
      <w:r w:rsidRPr="004B1CC6">
        <w:rPr>
          <w:rFonts w:ascii="Calibri" w:eastAsia="BookmanOldStyle" w:hAnsi="Calibri" w:cs="Calibri"/>
          <w:b/>
          <w:sz w:val="22"/>
          <w:szCs w:val="22"/>
        </w:rPr>
        <w:t xml:space="preserve">zgodnie  </w:t>
      </w:r>
      <w:r w:rsidR="004F1983">
        <w:rPr>
          <w:rFonts w:ascii="Calibri" w:eastAsia="BookmanOldStyle" w:hAnsi="Calibri" w:cs="Calibri"/>
          <w:b/>
          <w:sz w:val="22"/>
          <w:szCs w:val="22"/>
        </w:rPr>
        <w:t xml:space="preserve">z </w:t>
      </w:r>
      <w:r w:rsidRPr="004B1CC6">
        <w:rPr>
          <w:rFonts w:ascii="Calibri" w:eastAsia="BookmanOldStyle" w:hAnsi="Calibri" w:cs="Calibri"/>
          <w:b/>
          <w:sz w:val="22"/>
          <w:szCs w:val="22"/>
        </w:rPr>
        <w:t>wymogami określonymi w SIWZ.</w:t>
      </w:r>
      <w:r w:rsidR="00BC4A1C">
        <w:rPr>
          <w:rFonts w:ascii="Calibri" w:eastAsia="BookmanOldStyle" w:hAnsi="Calibri" w:cs="Calibri"/>
          <w:b/>
          <w:sz w:val="22"/>
          <w:szCs w:val="22"/>
        </w:rPr>
        <w:t xml:space="preserve"> </w:t>
      </w:r>
    </w:p>
    <w:p w:rsidR="00482F0C" w:rsidRPr="00482F0C" w:rsidRDefault="00482F0C" w:rsidP="00482F0C">
      <w:pPr>
        <w:ind w:left="1068"/>
        <w:jc w:val="both"/>
        <w:rPr>
          <w:rFonts w:ascii="Calibri" w:eastAsia="BookmanOldStyle" w:hAnsi="Calibri" w:cs="Calibri"/>
          <w:b/>
          <w:sz w:val="22"/>
          <w:szCs w:val="22"/>
        </w:rPr>
      </w:pPr>
      <w:r w:rsidRPr="00482F0C">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rsidR="00482F0C" w:rsidRPr="00482F0C" w:rsidRDefault="00482F0C" w:rsidP="00482F0C">
      <w:pPr>
        <w:ind w:left="708"/>
        <w:rPr>
          <w:rFonts w:ascii="Calibri" w:eastAsia="BookmanOldStyle" w:hAnsi="Calibri" w:cs="Calibri"/>
          <w:b/>
          <w:i/>
          <w:sz w:val="16"/>
          <w:szCs w:val="16"/>
        </w:rPr>
      </w:pPr>
      <w:r w:rsidRPr="00482F0C">
        <w:rPr>
          <w:rFonts w:ascii="Calibri" w:eastAsia="BookmanOldStyle" w:hAnsi="Calibri" w:cs="Calibri"/>
          <w:b/>
          <w:i/>
          <w:sz w:val="22"/>
          <w:szCs w:val="22"/>
        </w:rPr>
        <w:t>**</w:t>
      </w:r>
      <w:r w:rsidRPr="00482F0C">
        <w:rPr>
          <w:rFonts w:ascii="Calibri" w:eastAsia="BookmanOldStyle" w:hAnsi="Calibri" w:cs="Calibri"/>
          <w:b/>
          <w:i/>
          <w:sz w:val="16"/>
          <w:szCs w:val="16"/>
        </w:rPr>
        <w:t>Wykonawca informuje, że (właściwe zakreślić):</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nie  będzie prowadzić do powstania u Zamawiającego obowiązku podatkowego.</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 xml:space="preserve">wybór oferty będzie prowadzić do powstania u Zamawiającego obowiązku podatkowego w odniesieniu do następujących towarów lub usług (w zależności od przedmiotu zamówienia): </w:t>
      </w:r>
      <w:r w:rsidRPr="00482F0C">
        <w:rPr>
          <w:rFonts w:ascii="Calibri" w:eastAsia="BookmanOldStyle" w:hAnsi="Calibri" w:cs="Calibri"/>
          <w:b/>
          <w:i/>
          <w:sz w:val="16"/>
          <w:szCs w:val="16"/>
          <w:lang w:eastAsia="en-US"/>
        </w:rPr>
        <w:lastRenderedPageBreak/>
        <w:t>____________________________________. Wartość towaru lub usług (w zależności od przedmiotu zamówienia) powodująca obowiązek podatkowy u Zamawiającego to ___________ zł netto.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 dotyczy Wykonawców, których oferty będą generować obowiązek doliczania wartości podatku VAT do wartości netto oferty, tj. w przypadku:</w:t>
      </w:r>
    </w:p>
    <w:p w:rsidR="00482F0C" w:rsidRPr="00482F0C" w:rsidRDefault="00482F0C" w:rsidP="009945F7">
      <w:pPr>
        <w:numPr>
          <w:ilvl w:val="0"/>
          <w:numId w:val="6"/>
        </w:numPr>
        <w:spacing w:after="100" w:afterAutospacing="1"/>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wewnątrzwspólnotowego nabycia towarów,</w:t>
      </w:r>
    </w:p>
    <w:p w:rsidR="00482F0C" w:rsidRPr="00482F0C" w:rsidRDefault="00482F0C" w:rsidP="009945F7">
      <w:pPr>
        <w:numPr>
          <w:ilvl w:val="0"/>
          <w:numId w:val="6"/>
        </w:numPr>
        <w:spacing w:after="100" w:afterAutospacing="1"/>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mechanizmu odwróconego obciążenia, o którym mowa w art. 17 ust. 1 pkt 7 ustawy o podatku od towarów i usług,</w:t>
      </w:r>
    </w:p>
    <w:p w:rsidR="00482F0C" w:rsidRPr="00172E55" w:rsidRDefault="00482F0C" w:rsidP="009945F7">
      <w:pPr>
        <w:numPr>
          <w:ilvl w:val="0"/>
          <w:numId w:val="6"/>
        </w:numPr>
        <w:spacing w:after="100" w:afterAutospacing="1"/>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importu usług lub importu towarów, z którymi wiąże się obowiązek doliczenia przez zamawiającego przy porównywaniu cen ofertowych podatku VAT.</w:t>
      </w:r>
    </w:p>
    <w:p w:rsidR="00482F0C" w:rsidRPr="00482F0C" w:rsidRDefault="00482F0C" w:rsidP="00B1698E">
      <w:pPr>
        <w:numPr>
          <w:ilvl w:val="0"/>
          <w:numId w:val="7"/>
        </w:numPr>
        <w:spacing w:after="200" w:line="276" w:lineRule="auto"/>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W związku z wprowadzeniem przez Zamawiającego drugiego obok ceny oferty kryterium oceny ofert</w:t>
      </w:r>
      <w:r w:rsidR="00B1698E">
        <w:rPr>
          <w:rFonts w:ascii="Calibri" w:eastAsia="BookmanOldStyle" w:hAnsi="Calibri" w:cs="Calibri"/>
          <w:b/>
          <w:sz w:val="22"/>
          <w:szCs w:val="22"/>
          <w:lang w:eastAsia="en-US"/>
        </w:rPr>
        <w:t xml:space="preserve"> „</w:t>
      </w:r>
      <w:r w:rsidR="00B1698E" w:rsidRPr="00B1698E">
        <w:rPr>
          <w:rFonts w:ascii="Calibri" w:eastAsia="BookmanOldStyle" w:hAnsi="Calibri" w:cs="Calibri"/>
          <w:b/>
          <w:sz w:val="22"/>
          <w:szCs w:val="22"/>
          <w:lang w:eastAsia="en-US"/>
        </w:rPr>
        <w:t>Doświadczenie Kierownika budowy wyznaczonego do realizacji zamówienia</w:t>
      </w:r>
      <w:r w:rsidR="00B1698E">
        <w:rPr>
          <w:rFonts w:ascii="Calibri" w:eastAsia="BookmanOldStyle" w:hAnsi="Calibri" w:cs="Calibri"/>
          <w:b/>
          <w:sz w:val="22"/>
          <w:szCs w:val="22"/>
          <w:lang w:eastAsia="en-US"/>
        </w:rPr>
        <w:t xml:space="preserve">” należy wypełnić i dołączyć </w:t>
      </w:r>
      <w:r w:rsidR="00B1698E" w:rsidRPr="00B1698E">
        <w:rPr>
          <w:rFonts w:ascii="Calibri" w:eastAsia="BookmanOldStyle" w:hAnsi="Calibri" w:cs="Calibri"/>
          <w:b/>
          <w:sz w:val="22"/>
          <w:szCs w:val="22"/>
          <w:lang w:eastAsia="en-US"/>
        </w:rPr>
        <w:t xml:space="preserve"> Załącznik nr 1.1 do oferty</w:t>
      </w:r>
      <w:r w:rsidR="00B1698E">
        <w:rPr>
          <w:rFonts w:ascii="Calibri" w:eastAsia="BookmanOldStyle" w:hAnsi="Calibri" w:cs="Calibri"/>
          <w:b/>
          <w:sz w:val="22"/>
          <w:szCs w:val="22"/>
          <w:lang w:eastAsia="en-US"/>
        </w:rPr>
        <w:t>.</w:t>
      </w:r>
      <w:r w:rsidRPr="00482F0C">
        <w:rPr>
          <w:rFonts w:ascii="Calibri" w:eastAsia="BookmanOldStyle" w:hAnsi="Calibri" w:cs="Calibri"/>
          <w:b/>
          <w:sz w:val="22"/>
          <w:szCs w:val="22"/>
          <w:lang w:eastAsia="en-US"/>
        </w:rPr>
        <w:t xml:space="preserve">   </w:t>
      </w:r>
    </w:p>
    <w:p w:rsidR="009945F7" w:rsidRDefault="009945F7" w:rsidP="009945F7">
      <w:pPr>
        <w:spacing w:after="200" w:line="276" w:lineRule="auto"/>
        <w:ind w:left="1428"/>
        <w:contextualSpacing/>
        <w:jc w:val="both"/>
        <w:rPr>
          <w:rFonts w:ascii="Calibri" w:hAnsi="Calibri" w:cs="Calibri"/>
          <w:b/>
          <w:i/>
          <w:sz w:val="16"/>
          <w:szCs w:val="16"/>
          <w:u w:val="single"/>
        </w:rPr>
      </w:pP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 xml:space="preserve">Oświadczamy, że okres </w:t>
      </w:r>
      <w:r w:rsidR="007E1F8A">
        <w:rPr>
          <w:rFonts w:ascii="Calibri" w:hAnsi="Calibri"/>
          <w:sz w:val="22"/>
          <w:szCs w:val="22"/>
        </w:rPr>
        <w:t xml:space="preserve">gwarancji i </w:t>
      </w:r>
      <w:r w:rsidRPr="00482F0C">
        <w:rPr>
          <w:rFonts w:ascii="Calibri" w:hAnsi="Calibri"/>
          <w:sz w:val="22"/>
          <w:szCs w:val="22"/>
        </w:rPr>
        <w:t xml:space="preserve">rękojmi na przedmiot zamówienia wynosi </w:t>
      </w:r>
      <w:r w:rsidR="00B1698E">
        <w:rPr>
          <w:rFonts w:ascii="Calibri" w:hAnsi="Calibri"/>
          <w:sz w:val="22"/>
          <w:szCs w:val="22"/>
        </w:rPr>
        <w:t>36 miesięcy</w:t>
      </w:r>
      <w:r w:rsidRPr="00482F0C">
        <w:rPr>
          <w:rFonts w:ascii="Calibri" w:hAnsi="Calibri"/>
          <w:sz w:val="22"/>
          <w:szCs w:val="22"/>
        </w:rPr>
        <w:t xml:space="preserve"> od dnia podpisania przez Strony Odbioru końcowego przedmiotu zamówienia.</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Oświadczamy, że akceptujemy postanowienia zawarte w SIWZ.</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Oświadczamy, że zobowiązujemy się do wykonania przedmiotu zamówienia w terminach określonych w SIWZ.</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bCs/>
          <w:sz w:val="22"/>
          <w:szCs w:val="22"/>
        </w:rPr>
        <w:t>Oświadczamy, że cen</w:t>
      </w:r>
      <w:r w:rsidR="00BC4A1C">
        <w:rPr>
          <w:rFonts w:ascii="Calibri" w:hAnsi="Calibri"/>
          <w:bCs/>
          <w:sz w:val="22"/>
          <w:szCs w:val="22"/>
        </w:rPr>
        <w:t>a przedstawiona</w:t>
      </w:r>
      <w:r w:rsidRPr="00482F0C">
        <w:rPr>
          <w:rFonts w:ascii="Calibri" w:hAnsi="Calibri"/>
          <w:bCs/>
          <w:sz w:val="22"/>
          <w:szCs w:val="22"/>
        </w:rPr>
        <w:t xml:space="preserve"> w Formularzu ofertowym uwzględnia wartość całego zakresu przedmiotu zamówienia oraz wszystkie koszty towarzyszące wykonaniu zamówienia.</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 xml:space="preserve">Oświadczamy, że akceptujemy zawarty w SIWZ Wzór Umowy i zobowiązujemy się, </w:t>
      </w:r>
      <w:r w:rsidRPr="00482F0C">
        <w:rPr>
          <w:rFonts w:ascii="Calibri" w:hAnsi="Calibri"/>
          <w:sz w:val="22"/>
          <w:szCs w:val="22"/>
        </w:rPr>
        <w:br/>
        <w:t xml:space="preserve">w przypadku wyboru naszej oferty, do zawarcia Umowy zgodnie z ofertą oraz </w:t>
      </w:r>
      <w:r w:rsidRPr="00482F0C">
        <w:rPr>
          <w:rFonts w:ascii="Calibri" w:hAnsi="Calibri"/>
          <w:sz w:val="22"/>
          <w:szCs w:val="22"/>
        </w:rPr>
        <w:br/>
        <w:t>na warunkach określonych we Wzorze Umowy, w miejscu i terminie wyznaczonym przez Zamawiającego.</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 xml:space="preserve">Wadium w wysokości </w:t>
      </w:r>
      <w:r w:rsidR="00DA2AFB">
        <w:rPr>
          <w:rFonts w:ascii="Calibri" w:hAnsi="Calibri"/>
          <w:sz w:val="22"/>
          <w:szCs w:val="22"/>
        </w:rPr>
        <w:t>4</w:t>
      </w:r>
      <w:r w:rsidR="00B1698E">
        <w:rPr>
          <w:rFonts w:ascii="Calibri" w:hAnsi="Calibri"/>
          <w:sz w:val="22"/>
          <w:szCs w:val="22"/>
        </w:rPr>
        <w:t> 000,00 </w:t>
      </w:r>
      <w:r w:rsidRPr="00482F0C">
        <w:rPr>
          <w:rFonts w:ascii="Calibri" w:hAnsi="Calibri"/>
          <w:sz w:val="22"/>
          <w:szCs w:val="22"/>
        </w:rPr>
        <w:t xml:space="preserve">zł </w:t>
      </w:r>
      <w:r w:rsidR="00DA2AFB">
        <w:rPr>
          <w:rFonts w:ascii="Calibri" w:hAnsi="Calibri"/>
          <w:sz w:val="22"/>
          <w:szCs w:val="22"/>
        </w:rPr>
        <w:t xml:space="preserve">(słownie cztery  </w:t>
      </w:r>
      <w:r w:rsidR="00BA4A9A">
        <w:rPr>
          <w:rFonts w:ascii="Calibri" w:hAnsi="Calibri"/>
          <w:sz w:val="22"/>
          <w:szCs w:val="22"/>
        </w:rPr>
        <w:t>tysiące</w:t>
      </w:r>
      <w:r w:rsidR="00B1698E">
        <w:rPr>
          <w:rFonts w:ascii="Calibri" w:hAnsi="Calibri"/>
          <w:sz w:val="22"/>
          <w:szCs w:val="22"/>
        </w:rPr>
        <w:t xml:space="preserve"> złotych 00/100) </w:t>
      </w:r>
      <w:r w:rsidRPr="00482F0C">
        <w:rPr>
          <w:rFonts w:ascii="Calibri" w:hAnsi="Calibri"/>
          <w:sz w:val="22"/>
          <w:szCs w:val="22"/>
        </w:rPr>
        <w:t>wniosłem/wnieśliśmy w formie ...................................</w:t>
      </w:r>
      <w:r w:rsidR="00DA2AFB">
        <w:rPr>
          <w:rFonts w:ascii="Calibri" w:hAnsi="Calibri"/>
          <w:sz w:val="22"/>
          <w:szCs w:val="22"/>
        </w:rPr>
        <w:t>...............................</w:t>
      </w:r>
      <w:r w:rsidRPr="00482F0C">
        <w:rPr>
          <w:rFonts w:ascii="Calibri" w:hAnsi="Calibri"/>
          <w:sz w:val="22"/>
          <w:szCs w:val="22"/>
        </w:rPr>
        <w:t>.</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Zwrot wadium proszę/simy dokonać na rachunek bankowy nr</w:t>
      </w:r>
    </w:p>
    <w:p w:rsidR="00482F0C" w:rsidRPr="00482F0C" w:rsidRDefault="00482F0C" w:rsidP="00482F0C">
      <w:pPr>
        <w:widowControl w:val="0"/>
        <w:tabs>
          <w:tab w:val="left" w:pos="360"/>
        </w:tabs>
        <w:overflowPunct w:val="0"/>
        <w:autoSpaceDE w:val="0"/>
        <w:autoSpaceDN w:val="0"/>
        <w:adjustRightInd w:val="0"/>
        <w:jc w:val="center"/>
        <w:textAlignment w:val="baseline"/>
        <w:rPr>
          <w:rFonts w:ascii="Calibri" w:hAnsi="Calibri"/>
          <w:sz w:val="22"/>
          <w:szCs w:val="22"/>
        </w:rPr>
      </w:pPr>
      <w:r w:rsidRPr="00482F0C">
        <w:rPr>
          <w:rFonts w:ascii="Calibri" w:hAnsi="Calibri"/>
          <w:sz w:val="22"/>
          <w:szCs w:val="22"/>
        </w:rPr>
        <w:t>……………………………………………………………………………………………………</w:t>
      </w:r>
    </w:p>
    <w:p w:rsidR="00482F0C" w:rsidRPr="00482F0C" w:rsidRDefault="00482F0C" w:rsidP="00482F0C">
      <w:pPr>
        <w:widowControl w:val="0"/>
        <w:tabs>
          <w:tab w:val="left" w:pos="360"/>
        </w:tabs>
        <w:overflowPunct w:val="0"/>
        <w:autoSpaceDE w:val="0"/>
        <w:autoSpaceDN w:val="0"/>
        <w:adjustRightInd w:val="0"/>
        <w:ind w:left="360"/>
        <w:jc w:val="center"/>
        <w:textAlignment w:val="baseline"/>
        <w:rPr>
          <w:rFonts w:ascii="Calibri" w:hAnsi="Calibri"/>
          <w:sz w:val="22"/>
          <w:szCs w:val="22"/>
          <w:vertAlign w:val="superscript"/>
        </w:rPr>
      </w:pPr>
      <w:r w:rsidRPr="00482F0C">
        <w:rPr>
          <w:rFonts w:ascii="Calibri" w:hAnsi="Calibri"/>
          <w:sz w:val="22"/>
          <w:szCs w:val="22"/>
          <w:vertAlign w:val="superscript"/>
        </w:rPr>
        <w:t>(należy wypełnić w przypadku wniesienia kwoty wadium w formie pieniądza)</w:t>
      </w:r>
    </w:p>
    <w:p w:rsidR="00482F0C" w:rsidRPr="00482F0C" w:rsidRDefault="00482F0C" w:rsidP="004F1983">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Jestem/</w:t>
      </w:r>
      <w:proofErr w:type="spellStart"/>
      <w:r w:rsidRPr="00482F0C">
        <w:rPr>
          <w:rFonts w:ascii="Calibri" w:hAnsi="Calibri"/>
          <w:sz w:val="22"/>
          <w:szCs w:val="22"/>
        </w:rPr>
        <w:t>śmy</w:t>
      </w:r>
      <w:proofErr w:type="spellEnd"/>
      <w:r w:rsidRPr="00482F0C">
        <w:rPr>
          <w:rFonts w:ascii="Calibri" w:hAnsi="Calibri"/>
          <w:sz w:val="22"/>
          <w:szCs w:val="22"/>
        </w:rPr>
        <w:t xml:space="preserve"> świadomy/i, że w przypadku określonym w art. 46 ust. 4a i 5 ustawy wniesione przeze mnie/nas wadium zostaje zatrzymane.</w:t>
      </w:r>
    </w:p>
    <w:p w:rsidR="00482F0C" w:rsidRPr="00482F0C" w:rsidRDefault="00482F0C" w:rsidP="004F1983">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W przypadku wybrania mnie/nas na wykonawcę niniejszego zamówienia zobowiązuję/</w:t>
      </w:r>
      <w:proofErr w:type="spellStart"/>
      <w:r w:rsidRPr="00482F0C">
        <w:rPr>
          <w:rFonts w:ascii="Calibri" w:hAnsi="Calibri"/>
          <w:sz w:val="22"/>
          <w:szCs w:val="22"/>
        </w:rPr>
        <w:t>emy</w:t>
      </w:r>
      <w:proofErr w:type="spellEnd"/>
      <w:r w:rsidRPr="00482F0C">
        <w:rPr>
          <w:rFonts w:ascii="Calibri" w:hAnsi="Calibri"/>
          <w:sz w:val="22"/>
          <w:szCs w:val="22"/>
        </w:rPr>
        <w:t xml:space="preserve"> się do wniesienia zabezpieczenia należytego wykonania umowy w wysokości </w:t>
      </w:r>
      <w:r w:rsidR="001B1F85">
        <w:rPr>
          <w:rFonts w:ascii="Calibri" w:hAnsi="Calibri"/>
          <w:sz w:val="22"/>
          <w:szCs w:val="22"/>
        </w:rPr>
        <w:t>5</w:t>
      </w:r>
      <w:r w:rsidRPr="00482F0C">
        <w:rPr>
          <w:rFonts w:ascii="Calibri" w:hAnsi="Calibri"/>
          <w:sz w:val="22"/>
          <w:szCs w:val="22"/>
        </w:rPr>
        <w:t>% ceny ofertowej w formie ..........................................................................</w:t>
      </w:r>
    </w:p>
    <w:p w:rsidR="00482F0C" w:rsidRPr="00482F0C" w:rsidRDefault="00482F0C" w:rsidP="004F1983">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 xml:space="preserve">Oświadczamy, że informacje, o których mowa w art. 36b ust. 1 ustawy </w:t>
      </w:r>
      <w:r w:rsidRPr="00482F0C">
        <w:rPr>
          <w:rFonts w:ascii="Calibri" w:hAnsi="Calibri"/>
          <w:sz w:val="22"/>
          <w:szCs w:val="22"/>
        </w:rPr>
        <w:br/>
        <w:t>z dnia 29 stycznia 2004 r. – Prawo zamówień publicznych (tekst jednolity: Dz. U. z 201</w:t>
      </w:r>
      <w:r w:rsidR="00BC4A1C">
        <w:rPr>
          <w:rFonts w:ascii="Calibri" w:hAnsi="Calibri"/>
          <w:sz w:val="22"/>
          <w:szCs w:val="22"/>
        </w:rPr>
        <w:t>7</w:t>
      </w:r>
      <w:r w:rsidRPr="00482F0C">
        <w:rPr>
          <w:rFonts w:ascii="Calibri" w:hAnsi="Calibri"/>
          <w:sz w:val="22"/>
          <w:szCs w:val="22"/>
        </w:rPr>
        <w:t xml:space="preserve"> r., </w:t>
      </w:r>
      <w:r w:rsidRPr="00482F0C">
        <w:rPr>
          <w:rFonts w:ascii="Calibri" w:hAnsi="Calibri"/>
          <w:sz w:val="22"/>
          <w:szCs w:val="22"/>
        </w:rPr>
        <w:br/>
        <w:t xml:space="preserve">poz. </w:t>
      </w:r>
      <w:r w:rsidR="00BC4A1C">
        <w:rPr>
          <w:rFonts w:ascii="Calibri" w:hAnsi="Calibri"/>
          <w:sz w:val="22"/>
          <w:szCs w:val="22"/>
        </w:rPr>
        <w:t>1579</w:t>
      </w:r>
      <w:r w:rsidRPr="00482F0C">
        <w:rPr>
          <w:rFonts w:ascii="Calibri" w:hAnsi="Calibri"/>
          <w:sz w:val="22"/>
          <w:szCs w:val="22"/>
        </w:rPr>
        <w:t xml:space="preserve"> z </w:t>
      </w:r>
      <w:proofErr w:type="spellStart"/>
      <w:r w:rsidRPr="00482F0C">
        <w:rPr>
          <w:rFonts w:ascii="Calibri" w:hAnsi="Calibri"/>
          <w:sz w:val="22"/>
          <w:szCs w:val="22"/>
        </w:rPr>
        <w:t>późn</w:t>
      </w:r>
      <w:proofErr w:type="spellEnd"/>
      <w:r w:rsidRPr="00482F0C">
        <w:rPr>
          <w:rFonts w:ascii="Calibri" w:hAnsi="Calibri"/>
          <w:sz w:val="22"/>
          <w:szCs w:val="22"/>
        </w:rPr>
        <w:t>. zm.) - zawiera załącznik do oferty.</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W załączeniu przedkładamy:</w:t>
      </w:r>
    </w:p>
    <w:p w:rsidR="00482F0C" w:rsidRPr="00482F0C" w:rsidRDefault="00482F0C" w:rsidP="00466CF0">
      <w:pPr>
        <w:widowControl w:val="0"/>
        <w:numPr>
          <w:ilvl w:val="0"/>
          <w:numId w:val="4"/>
        </w:numPr>
        <w:tabs>
          <w:tab w:val="left" w:pos="426"/>
        </w:tabs>
        <w:adjustRightInd w:val="0"/>
        <w:spacing w:line="280" w:lineRule="exact"/>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466CF0">
      <w:pPr>
        <w:widowControl w:val="0"/>
        <w:numPr>
          <w:ilvl w:val="0"/>
          <w:numId w:val="4"/>
        </w:numPr>
        <w:tabs>
          <w:tab w:val="left" w:pos="426"/>
        </w:tabs>
        <w:adjustRightInd w:val="0"/>
        <w:spacing w:line="280" w:lineRule="exact"/>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466CF0">
      <w:pPr>
        <w:widowControl w:val="0"/>
        <w:numPr>
          <w:ilvl w:val="0"/>
          <w:numId w:val="4"/>
        </w:numPr>
        <w:tabs>
          <w:tab w:val="left" w:pos="426"/>
        </w:tabs>
        <w:adjustRightInd w:val="0"/>
        <w:spacing w:line="280" w:lineRule="exact"/>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482F0C">
      <w:pPr>
        <w:ind w:left="5103"/>
        <w:rPr>
          <w:rFonts w:ascii="Calibri" w:hAnsi="Calibri"/>
        </w:rPr>
      </w:pPr>
      <w:r w:rsidRPr="00482F0C">
        <w:rPr>
          <w:rFonts w:ascii="Calibri" w:hAnsi="Calibri"/>
        </w:rPr>
        <w:t>_________________________________</w:t>
      </w:r>
    </w:p>
    <w:p w:rsidR="00482F0C" w:rsidRPr="00482F0C" w:rsidRDefault="00482F0C" w:rsidP="00482F0C">
      <w:pPr>
        <w:ind w:left="5387"/>
        <w:jc w:val="center"/>
        <w:rPr>
          <w:rFonts w:ascii="Calibri" w:hAnsi="Calibri"/>
          <w:i/>
          <w:sz w:val="18"/>
          <w:szCs w:val="18"/>
        </w:rPr>
      </w:pPr>
      <w:r w:rsidRPr="00482F0C">
        <w:rPr>
          <w:rFonts w:ascii="Calibri" w:hAnsi="Calibri"/>
          <w:i/>
          <w:sz w:val="18"/>
          <w:szCs w:val="18"/>
        </w:rPr>
        <w:t>czytelny podpis lub podpis i stempel osoby/osób uprawnionych do reprezentowania Wykonawcy</w:t>
      </w:r>
    </w:p>
    <w:p w:rsidR="00482F0C" w:rsidRPr="00482F0C" w:rsidRDefault="00482F0C" w:rsidP="00482F0C">
      <w:pPr>
        <w:autoSpaceDE w:val="0"/>
        <w:autoSpaceDN w:val="0"/>
        <w:adjustRightInd w:val="0"/>
        <w:spacing w:line="276" w:lineRule="auto"/>
        <w:ind w:left="284" w:hanging="142"/>
        <w:jc w:val="both"/>
        <w:rPr>
          <w:rFonts w:ascii="Calibri" w:eastAsia="Calibri" w:hAnsi="Calibri"/>
          <w:i/>
          <w:iCs/>
          <w:sz w:val="18"/>
          <w:szCs w:val="18"/>
          <w:lang w:eastAsia="en-US"/>
        </w:rPr>
      </w:pPr>
      <w:r w:rsidRPr="00482F0C">
        <w:rPr>
          <w:rFonts w:ascii="Calibri" w:eastAsia="Calibri" w:hAnsi="Calibri"/>
          <w:i/>
          <w:iCs/>
          <w:sz w:val="18"/>
          <w:szCs w:val="18"/>
          <w:lang w:eastAsia="en-US"/>
        </w:rPr>
        <w:t>*) Wszystkie ceny należy podać z dokładnością do dwóch miejsc po przecinku;</w:t>
      </w:r>
    </w:p>
    <w:p w:rsidR="00482F0C" w:rsidRPr="00482F0C" w:rsidRDefault="00482F0C" w:rsidP="00482F0C">
      <w:pPr>
        <w:tabs>
          <w:tab w:val="left" w:pos="426"/>
        </w:tabs>
        <w:overflowPunct w:val="0"/>
        <w:autoSpaceDE w:val="0"/>
        <w:autoSpaceDN w:val="0"/>
        <w:adjustRightInd w:val="0"/>
        <w:ind w:left="284" w:hanging="142"/>
        <w:jc w:val="both"/>
        <w:textAlignment w:val="baseline"/>
        <w:rPr>
          <w:rFonts w:ascii="Calibri" w:hAnsi="Calibri" w:cs="TimesNewRoman"/>
          <w:i/>
          <w:sz w:val="18"/>
          <w:szCs w:val="18"/>
        </w:rPr>
      </w:pPr>
      <w:r w:rsidRPr="00482F0C">
        <w:rPr>
          <w:rFonts w:ascii="Calibri" w:hAnsi="Calibri"/>
          <w:i/>
          <w:iCs/>
          <w:sz w:val="18"/>
          <w:szCs w:val="18"/>
        </w:rPr>
        <w:t>**</w:t>
      </w:r>
      <w:r w:rsidRPr="00482F0C">
        <w:rPr>
          <w:rFonts w:ascii="Calibri" w:hAnsi="Calibri"/>
          <w:i/>
          <w:iCs/>
          <w:sz w:val="18"/>
          <w:szCs w:val="18"/>
          <w:vertAlign w:val="superscript"/>
        </w:rPr>
        <w:t>)</w:t>
      </w:r>
      <w:r w:rsidRPr="00482F0C">
        <w:rPr>
          <w:rFonts w:ascii="Calibri" w:hAnsi="Calibri"/>
          <w:i/>
          <w:iCs/>
          <w:sz w:val="18"/>
          <w:szCs w:val="18"/>
        </w:rPr>
        <w:t xml:space="preserve">Niepotrzebne skreślić. W przypadku nie skreślenia (nie wskazania) żadnej z ww. treści oświadczenia i niewypełnienia powyższego pola oznaczonego, Zamawiający uzna, że </w:t>
      </w:r>
      <w:r w:rsidRPr="00482F0C">
        <w:rPr>
          <w:rFonts w:ascii="Calibri" w:hAnsi="Calibri" w:cs="TimesNewRoman"/>
          <w:i/>
          <w:sz w:val="18"/>
          <w:szCs w:val="18"/>
        </w:rPr>
        <w:t>wybór przedmiotowej oferty nie będzie prowadzić do powstania u Zamawiającego obowiązku podatkowego.</w:t>
      </w:r>
    </w:p>
    <w:p w:rsidR="00B1698E" w:rsidRDefault="00B1698E">
      <w:r>
        <w:br w:type="page"/>
      </w:r>
    </w:p>
    <w:p w:rsidR="004B1CC6" w:rsidRDefault="004B1CC6"/>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tblPr>
      <w:tblGrid>
        <w:gridCol w:w="1701"/>
      </w:tblGrid>
      <w:tr w:rsidR="004B1CC6" w:rsidRPr="004B1CC6" w:rsidTr="004B1325">
        <w:trPr>
          <w:trHeight w:val="110"/>
        </w:trPr>
        <w:tc>
          <w:tcPr>
            <w:tcW w:w="1701" w:type="dxa"/>
            <w:shd w:val="pct30" w:color="auto" w:fill="auto"/>
          </w:tcPr>
          <w:p w:rsidR="004B1CC6" w:rsidRPr="004B1CC6" w:rsidRDefault="004B1CC6" w:rsidP="004B1CC6">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2 </w:t>
            </w:r>
          </w:p>
        </w:tc>
      </w:tr>
    </w:tbl>
    <w:p w:rsidR="00C915BE" w:rsidRDefault="00C915BE" w:rsidP="004B1CC6">
      <w:pPr>
        <w:ind w:left="2124"/>
        <w:jc w:val="center"/>
        <w:rPr>
          <w:rFonts w:ascii="Calibri" w:hAnsi="Calibri"/>
          <w:b/>
          <w:szCs w:val="19"/>
        </w:rPr>
      </w:pPr>
    </w:p>
    <w:p w:rsidR="00C915BE" w:rsidRPr="0012523E" w:rsidRDefault="00C915BE" w:rsidP="0012523E">
      <w:pPr>
        <w:pStyle w:val="Nagwek1"/>
        <w:jc w:val="center"/>
        <w:rPr>
          <w:rStyle w:val="Pogrubienie"/>
          <w:b/>
          <w:bCs w:val="0"/>
        </w:rPr>
      </w:pPr>
      <w:bookmarkStart w:id="2" w:name="_Toc484768762"/>
      <w:bookmarkStart w:id="3" w:name="_Toc502218651"/>
      <w:r w:rsidRPr="0012523E">
        <w:rPr>
          <w:rStyle w:val="Pogrubienie"/>
          <w:b/>
          <w:bCs w:val="0"/>
        </w:rPr>
        <w:t>Doświadczenie Kierownika budowy wyznaczonego do realizacji zamówienia –(wzór)</w:t>
      </w:r>
      <w:bookmarkEnd w:id="2"/>
      <w:bookmarkEnd w:id="3"/>
    </w:p>
    <w:p w:rsidR="00C915BE" w:rsidRPr="00C915BE" w:rsidRDefault="00C915BE" w:rsidP="00C915BE">
      <w:pPr>
        <w:ind w:left="851" w:hanging="851"/>
        <w:rPr>
          <w:rFonts w:ascii="Calibri" w:hAnsi="Calibri"/>
          <w:sz w:val="22"/>
          <w:szCs w:val="22"/>
        </w:rPr>
      </w:pPr>
    </w:p>
    <w:p w:rsidR="00C915BE" w:rsidRPr="00C915BE" w:rsidRDefault="00C915BE" w:rsidP="00C915BE">
      <w:pPr>
        <w:jc w:val="center"/>
        <w:rPr>
          <w:rFonts w:ascii="Calibri" w:hAnsi="Calibri"/>
          <w:sz w:val="22"/>
          <w:szCs w:val="22"/>
        </w:rPr>
      </w:pPr>
      <w:r w:rsidRPr="00C915BE">
        <w:rPr>
          <w:rFonts w:ascii="Calibri" w:hAnsi="Calibri"/>
          <w:sz w:val="22"/>
          <w:szCs w:val="22"/>
        </w:rPr>
        <w:t>Ja niżej podpisany _________________________________________________________</w:t>
      </w:r>
    </w:p>
    <w:p w:rsidR="00C915BE" w:rsidRPr="00C915BE" w:rsidRDefault="00C915BE" w:rsidP="00C915BE">
      <w:pPr>
        <w:jc w:val="center"/>
        <w:rPr>
          <w:rFonts w:ascii="Calibri" w:hAnsi="Calibri"/>
          <w:i/>
          <w:sz w:val="18"/>
          <w:szCs w:val="18"/>
        </w:rPr>
      </w:pPr>
      <w:r w:rsidRPr="00C915BE">
        <w:rPr>
          <w:rFonts w:ascii="Calibri" w:hAnsi="Calibri"/>
          <w:i/>
          <w:sz w:val="18"/>
          <w:szCs w:val="18"/>
        </w:rPr>
        <w:t>(imię i nazwisko składającego oświadczenie)</w:t>
      </w:r>
    </w:p>
    <w:p w:rsidR="00C915BE" w:rsidRPr="00C915BE" w:rsidRDefault="00C915BE" w:rsidP="00C915BE">
      <w:pPr>
        <w:jc w:val="center"/>
        <w:rPr>
          <w:rFonts w:ascii="Calibri" w:hAnsi="Calibri"/>
          <w:i/>
          <w:sz w:val="18"/>
          <w:szCs w:val="18"/>
        </w:rPr>
      </w:pPr>
      <w:r w:rsidRPr="00C915BE">
        <w:rPr>
          <w:rFonts w:ascii="Calibri" w:hAnsi="Calibri"/>
          <w:i/>
          <w:sz w:val="18"/>
          <w:szCs w:val="18"/>
        </w:rPr>
        <w:t>będąc upoważnionym do reprezentowania Wykonawcy:</w:t>
      </w:r>
    </w:p>
    <w:p w:rsidR="00C915BE" w:rsidRPr="00C915BE" w:rsidRDefault="00C915BE" w:rsidP="00C915BE">
      <w:pPr>
        <w:jc w:val="center"/>
        <w:rPr>
          <w:rFonts w:ascii="Calibri" w:hAnsi="Calibri"/>
          <w:sz w:val="22"/>
          <w:szCs w:val="22"/>
        </w:rPr>
      </w:pPr>
      <w:r w:rsidRPr="00C915BE">
        <w:rPr>
          <w:rFonts w:ascii="Calibri" w:hAnsi="Calibri"/>
          <w:sz w:val="22"/>
          <w:szCs w:val="22"/>
        </w:rPr>
        <w:t>___________________________________________________________________________</w:t>
      </w:r>
    </w:p>
    <w:p w:rsidR="00C915BE" w:rsidRPr="00C915BE" w:rsidRDefault="00C915BE" w:rsidP="00C915BE">
      <w:pPr>
        <w:jc w:val="center"/>
        <w:rPr>
          <w:rFonts w:ascii="Calibri" w:hAnsi="Calibri"/>
          <w:i/>
          <w:sz w:val="18"/>
          <w:szCs w:val="18"/>
        </w:rPr>
      </w:pPr>
      <w:r w:rsidRPr="00C915BE">
        <w:rPr>
          <w:rFonts w:ascii="Calibri" w:hAnsi="Calibri"/>
          <w:i/>
          <w:sz w:val="18"/>
          <w:szCs w:val="18"/>
        </w:rPr>
        <w:t>(nazwa Wykonawcy)</w:t>
      </w:r>
    </w:p>
    <w:p w:rsidR="00C915BE" w:rsidRPr="00C915BE" w:rsidRDefault="00C915BE" w:rsidP="00C915BE">
      <w:pPr>
        <w:jc w:val="center"/>
        <w:rPr>
          <w:rFonts w:ascii="Calibri" w:hAnsi="Calibri"/>
          <w:sz w:val="22"/>
          <w:szCs w:val="22"/>
        </w:rPr>
      </w:pPr>
      <w:r w:rsidRPr="00C915BE">
        <w:rPr>
          <w:rFonts w:ascii="Calibri" w:hAnsi="Calibri"/>
          <w:sz w:val="22"/>
          <w:szCs w:val="22"/>
        </w:rPr>
        <w:t>___________________________________________________________________________</w:t>
      </w:r>
    </w:p>
    <w:p w:rsidR="00C915BE" w:rsidRPr="00C915BE" w:rsidRDefault="00C915BE" w:rsidP="00C915BE">
      <w:pPr>
        <w:jc w:val="center"/>
        <w:rPr>
          <w:rFonts w:ascii="Calibri" w:hAnsi="Calibri"/>
          <w:i/>
          <w:sz w:val="18"/>
          <w:szCs w:val="18"/>
        </w:rPr>
      </w:pPr>
      <w:r w:rsidRPr="00C915BE">
        <w:rPr>
          <w:rFonts w:ascii="Calibri" w:hAnsi="Calibri"/>
          <w:i/>
          <w:sz w:val="18"/>
          <w:szCs w:val="18"/>
        </w:rPr>
        <w:t>(adres siedziby Wykonawcy)</w:t>
      </w:r>
    </w:p>
    <w:p w:rsidR="00C915BE" w:rsidRPr="00C915BE" w:rsidRDefault="00C915BE" w:rsidP="00C915BE">
      <w:pPr>
        <w:jc w:val="center"/>
        <w:rPr>
          <w:rFonts w:ascii="Calibri" w:hAnsi="Calibri"/>
          <w:sz w:val="22"/>
          <w:szCs w:val="22"/>
        </w:rPr>
      </w:pPr>
      <w:r w:rsidRPr="00C915BE">
        <w:rPr>
          <w:rFonts w:ascii="Calibri" w:hAnsi="Calibri"/>
          <w:sz w:val="22"/>
          <w:szCs w:val="22"/>
        </w:rPr>
        <w:t>biorącego udział w postępowaniu o udzielenie zamówienia publicznego pn.</w:t>
      </w:r>
    </w:p>
    <w:p w:rsidR="00DA2AFB" w:rsidRPr="002F3FC4" w:rsidRDefault="00DA2AFB" w:rsidP="00DA2AFB">
      <w:pPr>
        <w:jc w:val="both"/>
        <w:rPr>
          <w:rFonts w:cs="Arial"/>
          <w:sz w:val="18"/>
          <w:szCs w:val="18"/>
        </w:rPr>
      </w:pPr>
      <w:r w:rsidRPr="002F3FC4">
        <w:rPr>
          <w:rFonts w:cs="Arial"/>
          <w:sz w:val="18"/>
          <w:szCs w:val="18"/>
        </w:rPr>
        <w:t>Wykonanie  robót  budowlanych  dla poprawy warunków bezpieczeństwa przeciwpożarowego  dla obiektu Szkoły Podstawowej nr 9 w Wejherowie przy ul. Sobieskiego 300   w zakresie:</w:t>
      </w:r>
    </w:p>
    <w:p w:rsidR="00DA2AFB" w:rsidRPr="009A7612" w:rsidRDefault="00DA2AFB" w:rsidP="00DA2AFB">
      <w:pPr>
        <w:jc w:val="both"/>
        <w:rPr>
          <w:rFonts w:cs="Arial"/>
          <w:sz w:val="20"/>
          <w:szCs w:val="20"/>
        </w:rPr>
      </w:pPr>
    </w:p>
    <w:p w:rsidR="00DA2AFB" w:rsidRPr="00DA2AFB" w:rsidRDefault="00DA2AFB" w:rsidP="001C1E49">
      <w:pPr>
        <w:pStyle w:val="Akapitzlist"/>
        <w:numPr>
          <w:ilvl w:val="0"/>
          <w:numId w:val="28"/>
        </w:numPr>
        <w:jc w:val="both"/>
        <w:rPr>
          <w:rFonts w:cs="Arial"/>
          <w:sz w:val="18"/>
          <w:szCs w:val="18"/>
        </w:rPr>
      </w:pPr>
      <w:r w:rsidRPr="00DA2AFB">
        <w:rPr>
          <w:rFonts w:cs="Arial"/>
          <w:sz w:val="18"/>
          <w:szCs w:val="18"/>
        </w:rPr>
        <w:t xml:space="preserve">Wykonania zaleceń KP  PSP zgodnie z opracowaną  ekspertyza techniczną i projektem budowlanym : </w:t>
      </w:r>
    </w:p>
    <w:p w:rsidR="00DA2AFB" w:rsidRPr="00DA2AFB" w:rsidRDefault="00DA2AFB" w:rsidP="001C1E49">
      <w:pPr>
        <w:pStyle w:val="Akapitzlist"/>
        <w:numPr>
          <w:ilvl w:val="0"/>
          <w:numId w:val="29"/>
        </w:numPr>
        <w:jc w:val="both"/>
        <w:rPr>
          <w:rFonts w:cs="Arial"/>
          <w:sz w:val="18"/>
          <w:szCs w:val="18"/>
        </w:rPr>
      </w:pPr>
      <w:r w:rsidRPr="00DA2AFB">
        <w:rPr>
          <w:rFonts w:cs="Arial"/>
          <w:sz w:val="18"/>
          <w:szCs w:val="18"/>
        </w:rPr>
        <w:t>Instalacji czujek dymu wraz z centralą</w:t>
      </w:r>
    </w:p>
    <w:p w:rsidR="00DA2AFB" w:rsidRPr="00DA2AFB" w:rsidRDefault="00DA2AFB" w:rsidP="001C1E49">
      <w:pPr>
        <w:pStyle w:val="Akapitzlist"/>
        <w:numPr>
          <w:ilvl w:val="0"/>
          <w:numId w:val="29"/>
        </w:numPr>
        <w:jc w:val="both"/>
        <w:rPr>
          <w:rFonts w:cs="Arial"/>
          <w:sz w:val="18"/>
          <w:szCs w:val="18"/>
        </w:rPr>
      </w:pPr>
      <w:r w:rsidRPr="00DA2AFB">
        <w:rPr>
          <w:rFonts w:cs="Arial"/>
          <w:sz w:val="18"/>
          <w:szCs w:val="18"/>
        </w:rPr>
        <w:t>Montażu drzwi przeciwpożarowych  i przegród budowlanych p. pożarowych</w:t>
      </w:r>
    </w:p>
    <w:p w:rsidR="00DA2AFB" w:rsidRPr="00DA2AFB" w:rsidRDefault="00DA2AFB" w:rsidP="00DA2AFB">
      <w:pPr>
        <w:ind w:left="720"/>
        <w:jc w:val="both"/>
        <w:rPr>
          <w:rFonts w:cs="Arial"/>
          <w:sz w:val="18"/>
          <w:szCs w:val="18"/>
        </w:rPr>
      </w:pPr>
      <w:r w:rsidRPr="00DA2AFB">
        <w:rPr>
          <w:rFonts w:cs="Arial"/>
          <w:sz w:val="18"/>
          <w:szCs w:val="18"/>
        </w:rPr>
        <w:t xml:space="preserve">2.Termoizolacji – ocieplenia stropu nad  poddaszem </w:t>
      </w:r>
    </w:p>
    <w:p w:rsidR="00DA2AFB" w:rsidRDefault="00DA2AFB" w:rsidP="00DA2AFB"/>
    <w:p w:rsidR="00C915BE" w:rsidRPr="00C915BE" w:rsidRDefault="00C915BE" w:rsidP="00C915BE">
      <w:pPr>
        <w:ind w:right="423"/>
        <w:jc w:val="both"/>
        <w:rPr>
          <w:rFonts w:ascii="Calibri" w:hAnsi="Calibri" w:cs="Calibri"/>
          <w:b/>
        </w:rPr>
      </w:pPr>
      <w:r w:rsidRPr="00C915BE">
        <w:rPr>
          <w:rFonts w:ascii="Calibri" w:hAnsi="Calibri" w:cs="Calibri"/>
          <w:b/>
        </w:rPr>
        <w:t>Oświadczam, że wyznaczona/</w:t>
      </w:r>
      <w:proofErr w:type="spellStart"/>
      <w:r w:rsidRPr="00C915BE">
        <w:rPr>
          <w:rFonts w:ascii="Calibri" w:hAnsi="Calibri" w:cs="Calibri"/>
          <w:b/>
        </w:rPr>
        <w:t>ny</w:t>
      </w:r>
      <w:proofErr w:type="spellEnd"/>
      <w:r w:rsidRPr="00C915BE">
        <w:rPr>
          <w:rFonts w:ascii="Calibri" w:hAnsi="Calibri" w:cs="Calibri"/>
          <w:b/>
        </w:rPr>
        <w:t xml:space="preserve"> do realizacji przedmiotowego zamówienia do pełnienia funkcji na stanowisku </w:t>
      </w:r>
      <w:r>
        <w:rPr>
          <w:rFonts w:ascii="Calibri" w:hAnsi="Calibri" w:cs="Calibri"/>
          <w:b/>
        </w:rPr>
        <w:t>Kierownika budowy</w:t>
      </w:r>
      <w:r w:rsidRPr="00C915BE">
        <w:rPr>
          <w:rFonts w:ascii="Calibri" w:hAnsi="Calibri" w:cs="Calibri"/>
          <w:b/>
        </w:rPr>
        <w:t>:</w:t>
      </w:r>
    </w:p>
    <w:p w:rsidR="00C915BE" w:rsidRPr="00C915BE" w:rsidRDefault="00C915BE" w:rsidP="00C915BE">
      <w:pPr>
        <w:rPr>
          <w:rFonts w:ascii="Calibri" w:hAnsi="Calibri" w:cs="Calibri"/>
          <w:b/>
          <w:sz w:val="22"/>
          <w:szCs w:val="22"/>
        </w:rPr>
      </w:pPr>
    </w:p>
    <w:p w:rsidR="00C915BE" w:rsidRPr="00C915BE" w:rsidRDefault="00C915BE" w:rsidP="00C915BE">
      <w:pPr>
        <w:rPr>
          <w:rFonts w:ascii="Calibri" w:hAnsi="Calibri" w:cs="Calibri"/>
          <w:b/>
        </w:rPr>
      </w:pPr>
      <w:r w:rsidRPr="00C915BE">
        <w:rPr>
          <w:rFonts w:ascii="Calibri" w:hAnsi="Calibri" w:cs="Calibri"/>
          <w:b/>
        </w:rPr>
        <w:t xml:space="preserve">Pani/Pan.: </w:t>
      </w:r>
      <w:r w:rsidRPr="00C915BE">
        <w:rPr>
          <w:rFonts w:ascii="Calibri" w:hAnsi="Calibri" w:cs="Calibri"/>
        </w:rPr>
        <w:t>……………………………………………………………………………………….…….</w:t>
      </w:r>
    </w:p>
    <w:p w:rsidR="00C915BE" w:rsidRPr="00BA4A9A" w:rsidRDefault="00C915BE" w:rsidP="00F2729D">
      <w:pPr>
        <w:widowControl w:val="0"/>
        <w:tabs>
          <w:tab w:val="right" w:pos="9470"/>
        </w:tabs>
        <w:suppressAutoHyphens/>
        <w:jc w:val="both"/>
        <w:rPr>
          <w:rFonts w:asciiTheme="minorHAnsi" w:eastAsia="TimesNewRomanPSMT" w:hAnsiTheme="minorHAnsi" w:cs="Calibri"/>
          <w:b/>
          <w:color w:val="000000"/>
          <w:sz w:val="22"/>
          <w:szCs w:val="22"/>
        </w:rPr>
      </w:pPr>
      <w:r w:rsidRPr="00C915BE">
        <w:rPr>
          <w:rFonts w:ascii="Calibri" w:eastAsia="Calibri" w:hAnsi="Calibri" w:cs="Calibri"/>
          <w:sz w:val="22"/>
          <w:szCs w:val="22"/>
          <w:lang w:eastAsia="zh-CN"/>
        </w:rPr>
        <w:t>Pełni</w:t>
      </w:r>
      <w:r>
        <w:rPr>
          <w:rFonts w:ascii="Calibri" w:eastAsia="Calibri" w:hAnsi="Calibri" w:cs="Calibri"/>
          <w:sz w:val="22"/>
          <w:szCs w:val="22"/>
          <w:lang w:eastAsia="zh-CN"/>
        </w:rPr>
        <w:t>ła/ł</w:t>
      </w:r>
      <w:r w:rsidRPr="00C915BE">
        <w:rPr>
          <w:rFonts w:ascii="Calibri" w:eastAsia="Calibri" w:hAnsi="Calibri" w:cs="Calibri"/>
          <w:sz w:val="22"/>
          <w:szCs w:val="22"/>
          <w:lang w:eastAsia="zh-CN"/>
        </w:rPr>
        <w:t xml:space="preserve"> funkcj</w:t>
      </w:r>
      <w:r>
        <w:rPr>
          <w:rFonts w:ascii="Calibri" w:eastAsia="Calibri" w:hAnsi="Calibri" w:cs="Calibri"/>
          <w:sz w:val="22"/>
          <w:szCs w:val="22"/>
          <w:lang w:eastAsia="zh-CN"/>
        </w:rPr>
        <w:t>ę</w:t>
      </w:r>
      <w:r w:rsidRPr="00C915BE">
        <w:rPr>
          <w:rFonts w:ascii="Calibri" w:eastAsia="Calibri" w:hAnsi="Calibri" w:cs="Calibri"/>
          <w:sz w:val="22"/>
          <w:szCs w:val="22"/>
          <w:lang w:eastAsia="zh-CN"/>
        </w:rPr>
        <w:t xml:space="preserve"> </w:t>
      </w:r>
      <w:r>
        <w:rPr>
          <w:rFonts w:ascii="Calibri" w:eastAsia="Calibri" w:hAnsi="Calibri" w:cs="Calibri"/>
          <w:sz w:val="22"/>
          <w:szCs w:val="22"/>
          <w:lang w:eastAsia="zh-CN"/>
        </w:rPr>
        <w:t>k</w:t>
      </w:r>
      <w:r w:rsidRPr="00C915BE">
        <w:rPr>
          <w:rFonts w:ascii="Calibri" w:eastAsia="Calibri" w:hAnsi="Calibri" w:cs="Calibri"/>
          <w:sz w:val="22"/>
          <w:szCs w:val="22"/>
          <w:lang w:eastAsia="zh-CN"/>
        </w:rPr>
        <w:t>ierownika budowy</w:t>
      </w:r>
      <w:r>
        <w:rPr>
          <w:rFonts w:ascii="Calibri" w:eastAsia="Calibri" w:hAnsi="Calibri" w:cs="Calibri"/>
          <w:sz w:val="22"/>
          <w:szCs w:val="22"/>
          <w:lang w:eastAsia="zh-CN"/>
        </w:rPr>
        <w:t>/</w:t>
      </w:r>
      <w:r w:rsidRPr="00C915BE">
        <w:rPr>
          <w:rFonts w:ascii="Calibri" w:eastAsia="Calibri" w:hAnsi="Calibri" w:cs="Calibri"/>
          <w:sz w:val="22"/>
          <w:szCs w:val="22"/>
          <w:lang w:eastAsia="zh-CN"/>
        </w:rPr>
        <w:t xml:space="preserve"> inspektora nadzoru, </w:t>
      </w:r>
      <w:r w:rsidRPr="00BA4A9A">
        <w:rPr>
          <w:rFonts w:asciiTheme="minorHAnsi" w:eastAsia="Calibri" w:hAnsiTheme="minorHAnsi" w:cs="Calibri"/>
          <w:sz w:val="22"/>
          <w:szCs w:val="22"/>
          <w:lang w:eastAsia="zh-CN"/>
        </w:rPr>
        <w:t xml:space="preserve">przy realizacji zamówień, </w:t>
      </w:r>
      <w:r w:rsidR="00F2729D" w:rsidRPr="00F2729D">
        <w:rPr>
          <w:rFonts w:asciiTheme="minorHAnsi" w:hAnsiTheme="minorHAnsi" w:cs="Arial"/>
          <w:sz w:val="22"/>
          <w:szCs w:val="22"/>
          <w:lang w:eastAsia="ar-SA"/>
        </w:rPr>
        <w:t>polegających na wykonaniu robót budowlanych</w:t>
      </w:r>
      <w:r w:rsidR="00F2729D">
        <w:rPr>
          <w:rFonts w:asciiTheme="minorHAnsi" w:hAnsiTheme="minorHAnsi" w:cs="Arial"/>
          <w:sz w:val="22"/>
          <w:szCs w:val="22"/>
          <w:lang w:eastAsia="ar-SA"/>
        </w:rPr>
        <w:t xml:space="preserve"> </w:t>
      </w:r>
      <w:r w:rsidR="00F2729D" w:rsidRPr="00F2729D">
        <w:rPr>
          <w:rFonts w:asciiTheme="minorHAnsi" w:hAnsiTheme="minorHAnsi" w:cs="Arial"/>
          <w:sz w:val="22"/>
          <w:szCs w:val="22"/>
          <w:lang w:eastAsia="ar-SA"/>
        </w:rPr>
        <w:t>i elektrycznych, w obiekcie użyteczności publicznej, tj.: w obiekcie, którego definicja określona jest w § 3 pkt 6 Rozporządzenia Ministra Infrastruktury z dnia 12 kwietnia 2002 r. w sprawie warunków technicznych, jakim powinny odpowiadać budynki i ich usytuowanie. (</w:t>
      </w:r>
      <w:proofErr w:type="spellStart"/>
      <w:r w:rsidR="00F2729D" w:rsidRPr="00F2729D">
        <w:rPr>
          <w:rFonts w:asciiTheme="minorHAnsi" w:hAnsiTheme="minorHAnsi" w:cs="Arial"/>
          <w:sz w:val="22"/>
          <w:szCs w:val="22"/>
          <w:lang w:eastAsia="ar-SA"/>
        </w:rPr>
        <w:t>t.j</w:t>
      </w:r>
      <w:proofErr w:type="spellEnd"/>
      <w:r w:rsidR="00F2729D" w:rsidRPr="00F2729D">
        <w:rPr>
          <w:rFonts w:asciiTheme="minorHAnsi" w:hAnsiTheme="minorHAnsi" w:cs="Arial"/>
          <w:sz w:val="22"/>
          <w:szCs w:val="22"/>
          <w:lang w:eastAsia="ar-SA"/>
        </w:rPr>
        <w:t>. Dz.U. 2015 poz. 1422).</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3685"/>
        <w:gridCol w:w="2407"/>
        <w:gridCol w:w="2554"/>
      </w:tblGrid>
      <w:tr w:rsidR="00C22170" w:rsidRPr="00C915BE" w:rsidTr="00F5647D">
        <w:trPr>
          <w:cantSplit/>
          <w:trHeight w:val="1490"/>
          <w:tblHeader/>
        </w:trPr>
        <w:tc>
          <w:tcPr>
            <w:tcW w:w="568" w:type="dxa"/>
            <w:shd w:val="clear" w:color="auto" w:fill="DEEAF6" w:themeFill="accent5" w:themeFillTint="33"/>
            <w:vAlign w:val="center"/>
          </w:tcPr>
          <w:p w:rsidR="00C22170" w:rsidRPr="00C915BE" w:rsidRDefault="00C22170" w:rsidP="00C915BE">
            <w:pPr>
              <w:ind w:right="72"/>
              <w:jc w:val="center"/>
              <w:rPr>
                <w:rFonts w:ascii="Calibri" w:hAnsi="Calibri" w:cs="Calibri"/>
                <w:b/>
                <w:sz w:val="18"/>
                <w:szCs w:val="18"/>
              </w:rPr>
            </w:pPr>
            <w:r w:rsidRPr="00C915BE">
              <w:rPr>
                <w:rFonts w:ascii="Calibri" w:hAnsi="Calibri" w:cs="Calibri"/>
                <w:b/>
                <w:sz w:val="18"/>
                <w:szCs w:val="18"/>
              </w:rPr>
              <w:t>L.P.</w:t>
            </w:r>
          </w:p>
        </w:tc>
        <w:tc>
          <w:tcPr>
            <w:tcW w:w="3685" w:type="dxa"/>
            <w:shd w:val="clear" w:color="auto" w:fill="DEEAF6" w:themeFill="accent5" w:themeFillTint="33"/>
            <w:vAlign w:val="center"/>
          </w:tcPr>
          <w:p w:rsidR="00C22170" w:rsidRPr="00C915BE" w:rsidRDefault="00C22170" w:rsidP="00C915BE">
            <w:pPr>
              <w:ind w:right="423"/>
              <w:jc w:val="center"/>
              <w:rPr>
                <w:rFonts w:ascii="Calibri" w:hAnsi="Calibri" w:cs="Calibri"/>
                <w:b/>
                <w:sz w:val="18"/>
                <w:szCs w:val="18"/>
              </w:rPr>
            </w:pPr>
            <w:r w:rsidRPr="00C915BE">
              <w:rPr>
                <w:rFonts w:ascii="Calibri" w:hAnsi="Calibri" w:cs="Calibri"/>
                <w:b/>
                <w:sz w:val="18"/>
                <w:szCs w:val="18"/>
              </w:rPr>
              <w:t xml:space="preserve">Nazwa i </w:t>
            </w:r>
            <w:r>
              <w:rPr>
                <w:rFonts w:ascii="Calibri" w:hAnsi="Calibri" w:cs="Calibri"/>
                <w:b/>
                <w:sz w:val="18"/>
                <w:szCs w:val="18"/>
              </w:rPr>
              <w:t>zakres nadzorowanego zadania</w:t>
            </w:r>
            <w:r w:rsidRPr="00C915BE">
              <w:rPr>
                <w:rFonts w:ascii="Calibri" w:hAnsi="Calibri" w:cs="Calibri"/>
                <w:b/>
                <w:sz w:val="18"/>
                <w:szCs w:val="18"/>
              </w:rPr>
              <w:t xml:space="preserve"> </w:t>
            </w:r>
          </w:p>
          <w:p w:rsidR="00C22170" w:rsidRPr="00C915BE" w:rsidRDefault="00C22170" w:rsidP="00C915BE">
            <w:pPr>
              <w:autoSpaceDE w:val="0"/>
              <w:autoSpaceDN w:val="0"/>
              <w:adjustRightInd w:val="0"/>
              <w:ind w:right="71"/>
              <w:jc w:val="center"/>
              <w:rPr>
                <w:rFonts w:ascii="Calibri" w:hAnsi="Calibri" w:cs="Calibri"/>
                <w:b/>
                <w:sz w:val="18"/>
                <w:szCs w:val="18"/>
              </w:rPr>
            </w:pPr>
            <w:r w:rsidRPr="00C915BE">
              <w:rPr>
                <w:rFonts w:ascii="Calibri" w:hAnsi="Calibri" w:cs="Calibri"/>
                <w:b/>
                <w:sz w:val="18"/>
                <w:szCs w:val="18"/>
              </w:rPr>
              <w:t>Opis i zakres zadania</w:t>
            </w:r>
          </w:p>
        </w:tc>
        <w:tc>
          <w:tcPr>
            <w:tcW w:w="2407" w:type="dxa"/>
            <w:shd w:val="clear" w:color="auto" w:fill="DEEAF6" w:themeFill="accent5" w:themeFillTint="33"/>
            <w:vAlign w:val="center"/>
          </w:tcPr>
          <w:p w:rsidR="00C22170" w:rsidRPr="00FD6950" w:rsidRDefault="00C22170" w:rsidP="00C915BE">
            <w:pPr>
              <w:ind w:right="72"/>
              <w:jc w:val="center"/>
              <w:rPr>
                <w:rFonts w:ascii="Calibri" w:hAnsi="Calibri" w:cs="Calibri"/>
                <w:b/>
                <w:sz w:val="18"/>
                <w:szCs w:val="18"/>
              </w:rPr>
            </w:pPr>
            <w:r w:rsidRPr="00FD6950">
              <w:rPr>
                <w:rFonts w:ascii="Calibri" w:hAnsi="Calibri" w:cs="Calibri"/>
                <w:b/>
                <w:sz w:val="18"/>
                <w:szCs w:val="18"/>
              </w:rPr>
              <w:t>Funkcja jaką pełniła wykazana wyżej osoba</w:t>
            </w:r>
          </w:p>
          <w:p w:rsidR="00C22170" w:rsidRPr="00FD6950" w:rsidRDefault="00C22170" w:rsidP="00B84BE3">
            <w:pPr>
              <w:autoSpaceDE w:val="0"/>
              <w:autoSpaceDN w:val="0"/>
              <w:adjustRightInd w:val="0"/>
              <w:ind w:right="72"/>
              <w:jc w:val="center"/>
              <w:rPr>
                <w:rFonts w:ascii="Calibri" w:hAnsi="Calibri" w:cs="Calibri"/>
                <w:b/>
                <w:sz w:val="18"/>
                <w:szCs w:val="18"/>
              </w:rPr>
            </w:pPr>
            <w:r w:rsidRPr="00FD6950">
              <w:rPr>
                <w:rFonts w:ascii="Calibri" w:hAnsi="Calibri" w:cs="Calibri"/>
                <w:b/>
                <w:sz w:val="18"/>
                <w:szCs w:val="18"/>
              </w:rPr>
              <w:t>(Kierownik budowy lub Inspektor nadzoru)</w:t>
            </w:r>
          </w:p>
        </w:tc>
        <w:tc>
          <w:tcPr>
            <w:tcW w:w="2554" w:type="dxa"/>
            <w:shd w:val="clear" w:color="auto" w:fill="DEEAF6" w:themeFill="accent5" w:themeFillTint="33"/>
            <w:vAlign w:val="center"/>
          </w:tcPr>
          <w:p w:rsidR="00C22170" w:rsidRPr="00C915BE" w:rsidRDefault="00C22170" w:rsidP="00FD6950">
            <w:pPr>
              <w:ind w:right="423"/>
              <w:jc w:val="center"/>
              <w:rPr>
                <w:rFonts w:ascii="Calibri" w:hAnsi="Calibri" w:cs="Calibri"/>
                <w:b/>
                <w:sz w:val="18"/>
                <w:szCs w:val="18"/>
              </w:rPr>
            </w:pPr>
            <w:r w:rsidRPr="00C915BE">
              <w:rPr>
                <w:rFonts w:ascii="Calibri" w:hAnsi="Calibri" w:cs="Calibri"/>
                <w:b/>
                <w:sz w:val="18"/>
                <w:szCs w:val="18"/>
              </w:rPr>
              <w:t xml:space="preserve">Nazwa i adres i telefon podmiotu na rzecz, którego </w:t>
            </w:r>
            <w:r w:rsidR="00FD6950">
              <w:rPr>
                <w:rFonts w:ascii="Calibri" w:hAnsi="Calibri" w:cs="Calibri"/>
                <w:b/>
                <w:sz w:val="18"/>
                <w:szCs w:val="18"/>
              </w:rPr>
              <w:t>realizowane było wykazane zamówienie</w:t>
            </w:r>
            <w:r w:rsidRPr="00C915BE">
              <w:rPr>
                <w:rFonts w:ascii="Calibri" w:hAnsi="Calibri" w:cs="Calibri"/>
                <w:b/>
                <w:sz w:val="18"/>
                <w:szCs w:val="18"/>
              </w:rPr>
              <w:t xml:space="preserve"> </w:t>
            </w:r>
          </w:p>
        </w:tc>
      </w:tr>
      <w:tr w:rsidR="00C22170" w:rsidRPr="00C915BE" w:rsidTr="002F3FC4">
        <w:trPr>
          <w:cantSplit/>
          <w:trHeight w:val="1232"/>
        </w:trPr>
        <w:tc>
          <w:tcPr>
            <w:tcW w:w="568" w:type="dxa"/>
            <w:shd w:val="clear" w:color="auto" w:fill="auto"/>
            <w:vAlign w:val="center"/>
          </w:tcPr>
          <w:p w:rsidR="00C22170" w:rsidRPr="00C915BE" w:rsidRDefault="00C22170" w:rsidP="00C915BE">
            <w:pPr>
              <w:ind w:right="-70"/>
              <w:jc w:val="center"/>
              <w:rPr>
                <w:rFonts w:ascii="Calibri" w:hAnsi="Calibri" w:cs="Calibri"/>
              </w:rPr>
            </w:pPr>
            <w:r w:rsidRPr="00C915BE">
              <w:rPr>
                <w:rFonts w:ascii="Calibri" w:hAnsi="Calibri" w:cs="Calibri"/>
              </w:rPr>
              <w:t>1</w:t>
            </w:r>
          </w:p>
        </w:tc>
        <w:tc>
          <w:tcPr>
            <w:tcW w:w="3685" w:type="dxa"/>
            <w:shd w:val="clear" w:color="auto" w:fill="auto"/>
            <w:vAlign w:val="center"/>
          </w:tcPr>
          <w:p w:rsidR="00FD6950" w:rsidRDefault="00FD6950" w:rsidP="00C22170">
            <w:pPr>
              <w:jc w:val="center"/>
              <w:rPr>
                <w:rFonts w:ascii="Calibri" w:hAnsi="Calibri" w:cs="Calibri"/>
                <w:sz w:val="18"/>
                <w:szCs w:val="18"/>
                <w:vertAlign w:val="superscript"/>
              </w:rPr>
            </w:pPr>
            <w:r>
              <w:rPr>
                <w:rFonts w:ascii="Calibri" w:hAnsi="Calibri" w:cs="Calibri"/>
                <w:sz w:val="18"/>
                <w:szCs w:val="18"/>
                <w:vertAlign w:val="superscript"/>
              </w:rPr>
              <w:t>……………………………………………………………………………………………..</w:t>
            </w:r>
          </w:p>
          <w:p w:rsidR="00FD6950" w:rsidRDefault="00FD6950" w:rsidP="00C22170">
            <w:pPr>
              <w:jc w:val="center"/>
              <w:rPr>
                <w:rFonts w:ascii="Calibri" w:hAnsi="Calibri" w:cs="Calibri"/>
                <w:sz w:val="18"/>
                <w:szCs w:val="18"/>
                <w:vertAlign w:val="superscript"/>
              </w:rPr>
            </w:pPr>
            <w:r>
              <w:rPr>
                <w:rFonts w:ascii="Calibri" w:hAnsi="Calibri" w:cs="Calibri"/>
                <w:sz w:val="18"/>
                <w:szCs w:val="18"/>
                <w:vertAlign w:val="superscript"/>
              </w:rPr>
              <w:t>………………………………………………………………………………………………</w:t>
            </w:r>
          </w:p>
          <w:p w:rsidR="00FD6950" w:rsidRDefault="00FD6950" w:rsidP="00C22170">
            <w:pPr>
              <w:jc w:val="center"/>
              <w:rPr>
                <w:rFonts w:ascii="Calibri" w:hAnsi="Calibri" w:cs="Calibri"/>
                <w:sz w:val="18"/>
                <w:szCs w:val="18"/>
                <w:vertAlign w:val="superscript"/>
              </w:rPr>
            </w:pPr>
            <w:r>
              <w:rPr>
                <w:rFonts w:ascii="Calibri" w:hAnsi="Calibri" w:cs="Calibri"/>
                <w:sz w:val="18"/>
                <w:szCs w:val="18"/>
                <w:vertAlign w:val="superscript"/>
              </w:rPr>
              <w:t>…………………………………………………………………………………………………</w:t>
            </w:r>
          </w:p>
          <w:p w:rsidR="00C22170" w:rsidRPr="00C915BE" w:rsidRDefault="00C22170" w:rsidP="002F3FC4">
            <w:pPr>
              <w:jc w:val="center"/>
              <w:rPr>
                <w:rFonts w:ascii="Calibri" w:hAnsi="Calibri" w:cs="Calibri"/>
                <w:b/>
                <w:sz w:val="20"/>
                <w:szCs w:val="20"/>
                <w:vertAlign w:val="superscript"/>
              </w:rPr>
            </w:pPr>
          </w:p>
        </w:tc>
        <w:tc>
          <w:tcPr>
            <w:tcW w:w="2407" w:type="dxa"/>
            <w:vAlign w:val="center"/>
          </w:tcPr>
          <w:p w:rsidR="00C22170" w:rsidRPr="002F3FC4" w:rsidRDefault="00C22170" w:rsidP="00C915BE">
            <w:pPr>
              <w:jc w:val="center"/>
              <w:rPr>
                <w:rFonts w:cs="Arial"/>
                <w:b/>
                <w:sz w:val="16"/>
                <w:szCs w:val="16"/>
              </w:rPr>
            </w:pPr>
            <w:r w:rsidRPr="002F3FC4">
              <w:rPr>
                <w:rFonts w:cs="Arial"/>
                <w:b/>
                <w:sz w:val="16"/>
                <w:szCs w:val="16"/>
              </w:rPr>
              <w:t xml:space="preserve">Kierownik budowy </w:t>
            </w:r>
            <w:r w:rsidR="002F3FC4" w:rsidRPr="002F3FC4">
              <w:rPr>
                <w:rFonts w:cs="Arial"/>
                <w:b/>
                <w:sz w:val="16"/>
                <w:szCs w:val="16"/>
              </w:rPr>
              <w:t>/robót</w:t>
            </w:r>
            <w:r w:rsidRPr="002F3FC4">
              <w:rPr>
                <w:rFonts w:cs="Arial"/>
                <w:b/>
                <w:sz w:val="16"/>
                <w:szCs w:val="16"/>
              </w:rPr>
              <w:t>*</w:t>
            </w:r>
          </w:p>
          <w:p w:rsidR="00C22170" w:rsidRPr="00D82038" w:rsidRDefault="00C22170" w:rsidP="00C915BE">
            <w:pPr>
              <w:jc w:val="center"/>
              <w:rPr>
                <w:rFonts w:ascii="Calibri" w:hAnsi="Calibri" w:cs="Calibri"/>
                <w:b/>
                <w:sz w:val="16"/>
                <w:szCs w:val="16"/>
              </w:rPr>
            </w:pPr>
          </w:p>
          <w:p w:rsidR="00C22170" w:rsidRPr="00D82038" w:rsidRDefault="00C22170" w:rsidP="00C915BE">
            <w:pPr>
              <w:jc w:val="center"/>
              <w:rPr>
                <w:rFonts w:ascii="Calibri" w:hAnsi="Calibri" w:cs="Calibri"/>
                <w:b/>
                <w:sz w:val="16"/>
                <w:szCs w:val="16"/>
              </w:rPr>
            </w:pPr>
            <w:r w:rsidRPr="00D82038">
              <w:rPr>
                <w:rFonts w:ascii="Calibri" w:hAnsi="Calibri" w:cs="Calibri"/>
                <w:b/>
                <w:sz w:val="16"/>
                <w:szCs w:val="16"/>
              </w:rPr>
              <w:t>Inspektor</w:t>
            </w:r>
          </w:p>
          <w:p w:rsidR="00C22170" w:rsidRPr="00D82038" w:rsidRDefault="00C22170" w:rsidP="00C915BE">
            <w:pPr>
              <w:jc w:val="center"/>
              <w:rPr>
                <w:rFonts w:ascii="Calibri" w:hAnsi="Calibri" w:cs="Calibri"/>
                <w:b/>
                <w:sz w:val="16"/>
                <w:szCs w:val="16"/>
              </w:rPr>
            </w:pPr>
            <w:r w:rsidRPr="00D82038">
              <w:rPr>
                <w:rFonts w:ascii="Calibri" w:hAnsi="Calibri" w:cs="Calibri"/>
                <w:b/>
                <w:sz w:val="16"/>
                <w:szCs w:val="16"/>
              </w:rPr>
              <w:t>Nadzoru*</w:t>
            </w:r>
          </w:p>
        </w:tc>
        <w:tc>
          <w:tcPr>
            <w:tcW w:w="2554" w:type="dxa"/>
            <w:shd w:val="clear" w:color="auto" w:fill="auto"/>
            <w:vAlign w:val="center"/>
          </w:tcPr>
          <w:p w:rsidR="00FD6950" w:rsidRDefault="00FD6950" w:rsidP="00FD6950">
            <w:pPr>
              <w:jc w:val="center"/>
              <w:rPr>
                <w:rFonts w:ascii="Calibri" w:hAnsi="Calibri" w:cs="Calibri"/>
                <w:sz w:val="18"/>
                <w:szCs w:val="18"/>
                <w:vertAlign w:val="superscript"/>
              </w:rPr>
            </w:pPr>
            <w:r>
              <w:rPr>
                <w:rFonts w:ascii="Calibri" w:hAnsi="Calibri" w:cs="Calibri"/>
                <w:sz w:val="18"/>
                <w:szCs w:val="18"/>
                <w:vertAlign w:val="superscript"/>
              </w:rPr>
              <w:t>……………………………………………………………………………………………..</w:t>
            </w:r>
          </w:p>
          <w:p w:rsidR="00FD6950" w:rsidRDefault="00FD6950" w:rsidP="00FD6950">
            <w:pPr>
              <w:jc w:val="center"/>
              <w:rPr>
                <w:rFonts w:ascii="Calibri" w:hAnsi="Calibri" w:cs="Calibri"/>
                <w:sz w:val="18"/>
                <w:szCs w:val="18"/>
                <w:vertAlign w:val="superscript"/>
              </w:rPr>
            </w:pPr>
            <w:r>
              <w:rPr>
                <w:rFonts w:ascii="Calibri" w:hAnsi="Calibri" w:cs="Calibri"/>
                <w:sz w:val="18"/>
                <w:szCs w:val="18"/>
                <w:vertAlign w:val="superscript"/>
              </w:rPr>
              <w:t>……………………………………………………………………………………………</w:t>
            </w:r>
          </w:p>
          <w:p w:rsidR="00FD6950" w:rsidRDefault="00FD6950" w:rsidP="00FD6950">
            <w:pPr>
              <w:jc w:val="center"/>
              <w:rPr>
                <w:rFonts w:ascii="Calibri" w:hAnsi="Calibri" w:cs="Calibri"/>
                <w:sz w:val="18"/>
                <w:szCs w:val="18"/>
                <w:vertAlign w:val="superscript"/>
              </w:rPr>
            </w:pPr>
            <w:r>
              <w:rPr>
                <w:rFonts w:ascii="Calibri" w:hAnsi="Calibri" w:cs="Calibri"/>
                <w:sz w:val="18"/>
                <w:szCs w:val="18"/>
                <w:vertAlign w:val="superscript"/>
              </w:rPr>
              <w:t>……………………………………………………………………………………………</w:t>
            </w:r>
          </w:p>
          <w:p w:rsidR="00C22170" w:rsidRPr="00C915BE" w:rsidRDefault="00C22170" w:rsidP="00C915BE">
            <w:pPr>
              <w:rPr>
                <w:rFonts w:ascii="Calibri" w:hAnsi="Calibri" w:cs="Calibri"/>
              </w:rPr>
            </w:pPr>
          </w:p>
        </w:tc>
      </w:tr>
      <w:tr w:rsidR="00D82038" w:rsidRPr="00C915BE" w:rsidTr="002F3FC4">
        <w:trPr>
          <w:cantSplit/>
          <w:trHeight w:val="1412"/>
        </w:trPr>
        <w:tc>
          <w:tcPr>
            <w:tcW w:w="568" w:type="dxa"/>
            <w:shd w:val="clear" w:color="auto" w:fill="auto"/>
            <w:vAlign w:val="center"/>
          </w:tcPr>
          <w:p w:rsidR="00D82038" w:rsidRPr="00C915BE" w:rsidRDefault="00D82038" w:rsidP="00DA2AFB">
            <w:pPr>
              <w:ind w:right="-70"/>
              <w:jc w:val="center"/>
              <w:rPr>
                <w:rFonts w:ascii="Calibri" w:hAnsi="Calibri" w:cs="Calibri"/>
              </w:rPr>
            </w:pPr>
            <w:r>
              <w:rPr>
                <w:rFonts w:ascii="Calibri" w:hAnsi="Calibri" w:cs="Calibri"/>
              </w:rPr>
              <w:t>2</w:t>
            </w:r>
          </w:p>
        </w:tc>
        <w:tc>
          <w:tcPr>
            <w:tcW w:w="3685" w:type="dxa"/>
            <w:shd w:val="clear" w:color="auto" w:fill="auto"/>
            <w:vAlign w:val="center"/>
          </w:tcPr>
          <w:p w:rsidR="00D82038" w:rsidRDefault="00D82038" w:rsidP="00DA2AFB">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DA2AFB">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DA2AFB">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Pr="00C915BE" w:rsidRDefault="00D82038" w:rsidP="00BA4A9A">
            <w:pPr>
              <w:jc w:val="center"/>
              <w:rPr>
                <w:rFonts w:ascii="Calibri" w:hAnsi="Calibri" w:cs="Calibri"/>
                <w:b/>
                <w:sz w:val="20"/>
                <w:szCs w:val="20"/>
                <w:vertAlign w:val="superscript"/>
              </w:rPr>
            </w:pPr>
          </w:p>
        </w:tc>
        <w:tc>
          <w:tcPr>
            <w:tcW w:w="2407" w:type="dxa"/>
            <w:vAlign w:val="center"/>
          </w:tcPr>
          <w:p w:rsidR="00BA4A9A" w:rsidRPr="00BA4A9A" w:rsidRDefault="00BA4A9A" w:rsidP="00BA4A9A">
            <w:pPr>
              <w:jc w:val="center"/>
              <w:rPr>
                <w:rFonts w:ascii="Calibri" w:hAnsi="Calibri" w:cs="Calibri"/>
                <w:b/>
                <w:sz w:val="16"/>
                <w:szCs w:val="16"/>
              </w:rPr>
            </w:pPr>
            <w:r w:rsidRPr="00BA4A9A">
              <w:rPr>
                <w:rFonts w:ascii="Calibri" w:hAnsi="Calibri" w:cs="Calibri"/>
                <w:b/>
                <w:sz w:val="16"/>
                <w:szCs w:val="16"/>
              </w:rPr>
              <w:t>Kierownik budowy /robót*</w:t>
            </w:r>
          </w:p>
          <w:p w:rsidR="00BA4A9A" w:rsidRPr="00BA4A9A" w:rsidRDefault="00BA4A9A" w:rsidP="00BA4A9A">
            <w:pPr>
              <w:jc w:val="center"/>
              <w:rPr>
                <w:rFonts w:ascii="Calibri" w:hAnsi="Calibri" w:cs="Calibri"/>
                <w:b/>
                <w:sz w:val="16"/>
                <w:szCs w:val="16"/>
              </w:rPr>
            </w:pPr>
          </w:p>
          <w:p w:rsidR="00BA4A9A" w:rsidRPr="00BA4A9A" w:rsidRDefault="00BA4A9A" w:rsidP="00BA4A9A">
            <w:pPr>
              <w:jc w:val="center"/>
              <w:rPr>
                <w:rFonts w:ascii="Calibri" w:hAnsi="Calibri" w:cs="Calibri"/>
                <w:b/>
                <w:sz w:val="16"/>
                <w:szCs w:val="16"/>
              </w:rPr>
            </w:pPr>
            <w:r w:rsidRPr="00BA4A9A">
              <w:rPr>
                <w:rFonts w:ascii="Calibri" w:hAnsi="Calibri" w:cs="Calibri"/>
                <w:b/>
                <w:sz w:val="16"/>
                <w:szCs w:val="16"/>
              </w:rPr>
              <w:t>Inspektor</w:t>
            </w:r>
          </w:p>
          <w:p w:rsidR="00D82038" w:rsidRPr="00D82038" w:rsidRDefault="00BA4A9A" w:rsidP="00BA4A9A">
            <w:pPr>
              <w:jc w:val="center"/>
              <w:rPr>
                <w:rFonts w:ascii="Calibri" w:hAnsi="Calibri" w:cs="Calibri"/>
                <w:b/>
                <w:sz w:val="16"/>
                <w:szCs w:val="16"/>
              </w:rPr>
            </w:pPr>
            <w:r w:rsidRPr="00BA4A9A">
              <w:rPr>
                <w:rFonts w:ascii="Calibri" w:hAnsi="Calibri" w:cs="Calibri"/>
                <w:b/>
                <w:sz w:val="16"/>
                <w:szCs w:val="16"/>
              </w:rPr>
              <w:t>Nadzoru*</w:t>
            </w:r>
          </w:p>
        </w:tc>
        <w:tc>
          <w:tcPr>
            <w:tcW w:w="2554" w:type="dxa"/>
            <w:shd w:val="clear" w:color="auto" w:fill="auto"/>
            <w:vAlign w:val="center"/>
          </w:tcPr>
          <w:p w:rsidR="00D82038" w:rsidRDefault="00D82038" w:rsidP="00DA2AFB">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DA2AFB">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DA2AFB">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Pr="00C915BE" w:rsidRDefault="00D82038" w:rsidP="00DA2AFB">
            <w:pPr>
              <w:rPr>
                <w:rFonts w:ascii="Calibri" w:hAnsi="Calibri" w:cs="Calibri"/>
              </w:rPr>
            </w:pPr>
          </w:p>
        </w:tc>
      </w:tr>
      <w:tr w:rsidR="00F5647D" w:rsidRPr="00C915BE" w:rsidTr="00F5647D">
        <w:trPr>
          <w:cantSplit/>
          <w:trHeight w:val="141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647D" w:rsidRPr="00C915BE" w:rsidRDefault="00F5647D" w:rsidP="00CD5713">
            <w:pPr>
              <w:ind w:right="-70"/>
              <w:jc w:val="center"/>
              <w:rPr>
                <w:rFonts w:ascii="Calibri" w:hAnsi="Calibri" w:cs="Calibri"/>
              </w:rPr>
            </w:pPr>
            <w:r>
              <w:rPr>
                <w:rFonts w:ascii="Calibri" w:hAnsi="Calibri" w:cs="Calibri"/>
              </w:rPr>
              <w:t>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5647D" w:rsidRDefault="00F5647D" w:rsidP="00CD5713">
            <w:pPr>
              <w:jc w:val="center"/>
              <w:rPr>
                <w:rFonts w:ascii="Calibri" w:hAnsi="Calibri" w:cs="Calibri"/>
                <w:sz w:val="18"/>
                <w:szCs w:val="18"/>
                <w:vertAlign w:val="superscript"/>
              </w:rPr>
            </w:pPr>
            <w:r>
              <w:rPr>
                <w:rFonts w:ascii="Calibri" w:hAnsi="Calibri" w:cs="Calibri"/>
                <w:sz w:val="18"/>
                <w:szCs w:val="18"/>
                <w:vertAlign w:val="superscript"/>
              </w:rPr>
              <w:t>……………………………………………………………………………………………..</w:t>
            </w:r>
          </w:p>
          <w:p w:rsidR="00F5647D" w:rsidRDefault="00F5647D" w:rsidP="00CD5713">
            <w:pPr>
              <w:jc w:val="center"/>
              <w:rPr>
                <w:rFonts w:ascii="Calibri" w:hAnsi="Calibri" w:cs="Calibri"/>
                <w:sz w:val="18"/>
                <w:szCs w:val="18"/>
                <w:vertAlign w:val="superscript"/>
              </w:rPr>
            </w:pPr>
            <w:r>
              <w:rPr>
                <w:rFonts w:ascii="Calibri" w:hAnsi="Calibri" w:cs="Calibri"/>
                <w:sz w:val="18"/>
                <w:szCs w:val="18"/>
                <w:vertAlign w:val="superscript"/>
              </w:rPr>
              <w:t>………………………………………………………………………………………………</w:t>
            </w:r>
          </w:p>
          <w:p w:rsidR="00F5647D" w:rsidRDefault="00F5647D" w:rsidP="00CD5713">
            <w:pPr>
              <w:jc w:val="center"/>
              <w:rPr>
                <w:rFonts w:ascii="Calibri" w:hAnsi="Calibri" w:cs="Calibri"/>
                <w:sz w:val="18"/>
                <w:szCs w:val="18"/>
                <w:vertAlign w:val="superscript"/>
              </w:rPr>
            </w:pPr>
            <w:r>
              <w:rPr>
                <w:rFonts w:ascii="Calibri" w:hAnsi="Calibri" w:cs="Calibri"/>
                <w:sz w:val="18"/>
                <w:szCs w:val="18"/>
                <w:vertAlign w:val="superscript"/>
              </w:rPr>
              <w:t>…………………………………………………………………………………………………</w:t>
            </w:r>
          </w:p>
          <w:p w:rsidR="00F5647D" w:rsidRPr="00F5647D" w:rsidRDefault="00F5647D" w:rsidP="00CD5713">
            <w:pPr>
              <w:jc w:val="center"/>
              <w:rPr>
                <w:rFonts w:ascii="Calibri" w:hAnsi="Calibri" w:cs="Calibri"/>
                <w:sz w:val="18"/>
                <w:szCs w:val="18"/>
                <w:vertAlign w:val="superscript"/>
              </w:rPr>
            </w:pPr>
          </w:p>
        </w:tc>
        <w:tc>
          <w:tcPr>
            <w:tcW w:w="2407" w:type="dxa"/>
            <w:tcBorders>
              <w:top w:val="single" w:sz="4" w:space="0" w:color="auto"/>
              <w:left w:val="single" w:sz="4" w:space="0" w:color="auto"/>
              <w:bottom w:val="single" w:sz="4" w:space="0" w:color="auto"/>
              <w:right w:val="single" w:sz="4" w:space="0" w:color="auto"/>
            </w:tcBorders>
            <w:vAlign w:val="center"/>
          </w:tcPr>
          <w:p w:rsidR="00F5647D" w:rsidRPr="00F5647D" w:rsidRDefault="00F5647D" w:rsidP="00CD5713">
            <w:pPr>
              <w:jc w:val="center"/>
              <w:rPr>
                <w:rFonts w:ascii="Calibri" w:hAnsi="Calibri" w:cs="Calibri"/>
                <w:b/>
                <w:sz w:val="16"/>
                <w:szCs w:val="16"/>
              </w:rPr>
            </w:pPr>
            <w:r w:rsidRPr="00F5647D">
              <w:rPr>
                <w:rFonts w:ascii="Calibri" w:hAnsi="Calibri" w:cs="Calibri"/>
                <w:b/>
                <w:sz w:val="16"/>
                <w:szCs w:val="16"/>
              </w:rPr>
              <w:t>Kierownik budowy /robót*</w:t>
            </w:r>
          </w:p>
          <w:p w:rsidR="00F5647D" w:rsidRPr="00D82038" w:rsidRDefault="00F5647D" w:rsidP="00CD5713">
            <w:pPr>
              <w:jc w:val="center"/>
              <w:rPr>
                <w:rFonts w:ascii="Calibri" w:hAnsi="Calibri" w:cs="Calibri"/>
                <w:b/>
                <w:sz w:val="16"/>
                <w:szCs w:val="16"/>
              </w:rPr>
            </w:pPr>
          </w:p>
          <w:p w:rsidR="00F5647D" w:rsidRPr="00D82038" w:rsidRDefault="00F5647D" w:rsidP="00CD5713">
            <w:pPr>
              <w:jc w:val="center"/>
              <w:rPr>
                <w:rFonts w:ascii="Calibri" w:hAnsi="Calibri" w:cs="Calibri"/>
                <w:b/>
                <w:sz w:val="16"/>
                <w:szCs w:val="16"/>
              </w:rPr>
            </w:pPr>
            <w:r w:rsidRPr="00D82038">
              <w:rPr>
                <w:rFonts w:ascii="Calibri" w:hAnsi="Calibri" w:cs="Calibri"/>
                <w:b/>
                <w:sz w:val="16"/>
                <w:szCs w:val="16"/>
              </w:rPr>
              <w:t>Inspektor</w:t>
            </w:r>
          </w:p>
          <w:p w:rsidR="00F5647D" w:rsidRPr="00D82038" w:rsidRDefault="00F5647D" w:rsidP="00CD5713">
            <w:pPr>
              <w:jc w:val="center"/>
              <w:rPr>
                <w:rFonts w:ascii="Calibri" w:hAnsi="Calibri" w:cs="Calibri"/>
                <w:b/>
                <w:sz w:val="16"/>
                <w:szCs w:val="16"/>
              </w:rPr>
            </w:pPr>
            <w:r w:rsidRPr="00D82038">
              <w:rPr>
                <w:rFonts w:ascii="Calibri" w:hAnsi="Calibri" w:cs="Calibri"/>
                <w:b/>
                <w:sz w:val="16"/>
                <w:szCs w:val="16"/>
              </w:rPr>
              <w:t>Nadzoru*</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F5647D" w:rsidRDefault="00F5647D" w:rsidP="00CD5713">
            <w:pPr>
              <w:jc w:val="center"/>
              <w:rPr>
                <w:rFonts w:ascii="Calibri" w:hAnsi="Calibri" w:cs="Calibri"/>
                <w:sz w:val="18"/>
                <w:szCs w:val="18"/>
                <w:vertAlign w:val="superscript"/>
              </w:rPr>
            </w:pPr>
            <w:r>
              <w:rPr>
                <w:rFonts w:ascii="Calibri" w:hAnsi="Calibri" w:cs="Calibri"/>
                <w:sz w:val="18"/>
                <w:szCs w:val="18"/>
                <w:vertAlign w:val="superscript"/>
              </w:rPr>
              <w:t>……………………………………………………………………………………………..</w:t>
            </w:r>
          </w:p>
          <w:p w:rsidR="00F5647D" w:rsidRDefault="00F5647D" w:rsidP="00CD5713">
            <w:pPr>
              <w:jc w:val="center"/>
              <w:rPr>
                <w:rFonts w:ascii="Calibri" w:hAnsi="Calibri" w:cs="Calibri"/>
                <w:sz w:val="18"/>
                <w:szCs w:val="18"/>
                <w:vertAlign w:val="superscript"/>
              </w:rPr>
            </w:pPr>
            <w:r>
              <w:rPr>
                <w:rFonts w:ascii="Calibri" w:hAnsi="Calibri" w:cs="Calibri"/>
                <w:sz w:val="18"/>
                <w:szCs w:val="18"/>
                <w:vertAlign w:val="superscript"/>
              </w:rPr>
              <w:t>……………………………………………………………………………………………</w:t>
            </w:r>
          </w:p>
          <w:p w:rsidR="00F5647D" w:rsidRDefault="00F5647D" w:rsidP="00CD5713">
            <w:pPr>
              <w:jc w:val="center"/>
              <w:rPr>
                <w:rFonts w:ascii="Calibri" w:hAnsi="Calibri" w:cs="Calibri"/>
                <w:sz w:val="18"/>
                <w:szCs w:val="18"/>
                <w:vertAlign w:val="superscript"/>
              </w:rPr>
            </w:pPr>
            <w:r>
              <w:rPr>
                <w:rFonts w:ascii="Calibri" w:hAnsi="Calibri" w:cs="Calibri"/>
                <w:sz w:val="18"/>
                <w:szCs w:val="18"/>
                <w:vertAlign w:val="superscript"/>
              </w:rPr>
              <w:t>……………………………………………………………………………………………</w:t>
            </w:r>
          </w:p>
          <w:p w:rsidR="00F5647D" w:rsidRPr="00F5647D" w:rsidRDefault="00F5647D" w:rsidP="00F5647D">
            <w:pPr>
              <w:jc w:val="center"/>
              <w:rPr>
                <w:rFonts w:ascii="Calibri" w:hAnsi="Calibri" w:cs="Calibri"/>
                <w:sz w:val="18"/>
                <w:szCs w:val="18"/>
                <w:vertAlign w:val="superscript"/>
              </w:rPr>
            </w:pPr>
          </w:p>
        </w:tc>
      </w:tr>
      <w:tr w:rsidR="00F5647D" w:rsidRPr="00C915BE" w:rsidTr="00F5647D">
        <w:trPr>
          <w:cantSplit/>
          <w:trHeight w:val="141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647D" w:rsidRPr="00C915BE" w:rsidRDefault="00F5647D" w:rsidP="00CD5713">
            <w:pPr>
              <w:ind w:right="-70"/>
              <w:jc w:val="center"/>
              <w:rPr>
                <w:rFonts w:ascii="Calibri" w:hAnsi="Calibri" w:cs="Calibri"/>
              </w:rPr>
            </w:pPr>
            <w:r>
              <w:rPr>
                <w:rFonts w:ascii="Calibri" w:hAnsi="Calibri" w:cs="Calibri"/>
              </w:rPr>
              <w:t>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5647D" w:rsidRDefault="00F5647D" w:rsidP="00CD5713">
            <w:pPr>
              <w:jc w:val="center"/>
              <w:rPr>
                <w:rFonts w:ascii="Calibri" w:hAnsi="Calibri" w:cs="Calibri"/>
                <w:sz w:val="18"/>
                <w:szCs w:val="18"/>
                <w:vertAlign w:val="superscript"/>
              </w:rPr>
            </w:pPr>
            <w:r>
              <w:rPr>
                <w:rFonts w:ascii="Calibri" w:hAnsi="Calibri" w:cs="Calibri"/>
                <w:sz w:val="18"/>
                <w:szCs w:val="18"/>
                <w:vertAlign w:val="superscript"/>
              </w:rPr>
              <w:t>……………………………………………………………………………………………..</w:t>
            </w:r>
          </w:p>
          <w:p w:rsidR="00F5647D" w:rsidRDefault="00F5647D" w:rsidP="00CD5713">
            <w:pPr>
              <w:jc w:val="center"/>
              <w:rPr>
                <w:rFonts w:ascii="Calibri" w:hAnsi="Calibri" w:cs="Calibri"/>
                <w:sz w:val="18"/>
                <w:szCs w:val="18"/>
                <w:vertAlign w:val="superscript"/>
              </w:rPr>
            </w:pPr>
            <w:r>
              <w:rPr>
                <w:rFonts w:ascii="Calibri" w:hAnsi="Calibri" w:cs="Calibri"/>
                <w:sz w:val="18"/>
                <w:szCs w:val="18"/>
                <w:vertAlign w:val="superscript"/>
              </w:rPr>
              <w:t>………………………………………………………………………………………………</w:t>
            </w:r>
          </w:p>
          <w:p w:rsidR="00F5647D" w:rsidRDefault="00F5647D" w:rsidP="00CD5713">
            <w:pPr>
              <w:jc w:val="center"/>
              <w:rPr>
                <w:rFonts w:ascii="Calibri" w:hAnsi="Calibri" w:cs="Calibri"/>
                <w:sz w:val="18"/>
                <w:szCs w:val="18"/>
                <w:vertAlign w:val="superscript"/>
              </w:rPr>
            </w:pPr>
            <w:r>
              <w:rPr>
                <w:rFonts w:ascii="Calibri" w:hAnsi="Calibri" w:cs="Calibri"/>
                <w:sz w:val="18"/>
                <w:szCs w:val="18"/>
                <w:vertAlign w:val="superscript"/>
              </w:rPr>
              <w:t>…………………………………………………………………………………………………</w:t>
            </w:r>
          </w:p>
          <w:p w:rsidR="00F5647D" w:rsidRPr="00F5647D" w:rsidRDefault="00F5647D" w:rsidP="00CD5713">
            <w:pPr>
              <w:jc w:val="center"/>
              <w:rPr>
                <w:rFonts w:ascii="Calibri" w:hAnsi="Calibri" w:cs="Calibri"/>
                <w:sz w:val="18"/>
                <w:szCs w:val="18"/>
                <w:vertAlign w:val="superscript"/>
              </w:rPr>
            </w:pPr>
          </w:p>
        </w:tc>
        <w:tc>
          <w:tcPr>
            <w:tcW w:w="2407" w:type="dxa"/>
            <w:tcBorders>
              <w:top w:val="single" w:sz="4" w:space="0" w:color="auto"/>
              <w:left w:val="single" w:sz="4" w:space="0" w:color="auto"/>
              <w:bottom w:val="single" w:sz="4" w:space="0" w:color="auto"/>
              <w:right w:val="single" w:sz="4" w:space="0" w:color="auto"/>
            </w:tcBorders>
            <w:vAlign w:val="center"/>
          </w:tcPr>
          <w:p w:rsidR="00F5647D" w:rsidRPr="00BA4A9A" w:rsidRDefault="00F5647D" w:rsidP="00CD5713">
            <w:pPr>
              <w:jc w:val="center"/>
              <w:rPr>
                <w:rFonts w:ascii="Calibri" w:hAnsi="Calibri" w:cs="Calibri"/>
                <w:b/>
                <w:sz w:val="16"/>
                <w:szCs w:val="16"/>
              </w:rPr>
            </w:pPr>
            <w:r w:rsidRPr="00BA4A9A">
              <w:rPr>
                <w:rFonts w:ascii="Calibri" w:hAnsi="Calibri" w:cs="Calibri"/>
                <w:b/>
                <w:sz w:val="16"/>
                <w:szCs w:val="16"/>
              </w:rPr>
              <w:t>Kierownik budowy /robót*</w:t>
            </w:r>
          </w:p>
          <w:p w:rsidR="00F5647D" w:rsidRPr="00BA4A9A" w:rsidRDefault="00F5647D" w:rsidP="00CD5713">
            <w:pPr>
              <w:jc w:val="center"/>
              <w:rPr>
                <w:rFonts w:ascii="Calibri" w:hAnsi="Calibri" w:cs="Calibri"/>
                <w:b/>
                <w:sz w:val="16"/>
                <w:szCs w:val="16"/>
              </w:rPr>
            </w:pPr>
          </w:p>
          <w:p w:rsidR="00F5647D" w:rsidRPr="00BA4A9A" w:rsidRDefault="00F5647D" w:rsidP="00CD5713">
            <w:pPr>
              <w:jc w:val="center"/>
              <w:rPr>
                <w:rFonts w:ascii="Calibri" w:hAnsi="Calibri" w:cs="Calibri"/>
                <w:b/>
                <w:sz w:val="16"/>
                <w:szCs w:val="16"/>
              </w:rPr>
            </w:pPr>
            <w:r w:rsidRPr="00BA4A9A">
              <w:rPr>
                <w:rFonts w:ascii="Calibri" w:hAnsi="Calibri" w:cs="Calibri"/>
                <w:b/>
                <w:sz w:val="16"/>
                <w:szCs w:val="16"/>
              </w:rPr>
              <w:t>Inspektor</w:t>
            </w:r>
          </w:p>
          <w:p w:rsidR="00F5647D" w:rsidRPr="00D82038" w:rsidRDefault="00F5647D" w:rsidP="00CD5713">
            <w:pPr>
              <w:jc w:val="center"/>
              <w:rPr>
                <w:rFonts w:ascii="Calibri" w:hAnsi="Calibri" w:cs="Calibri"/>
                <w:b/>
                <w:sz w:val="16"/>
                <w:szCs w:val="16"/>
              </w:rPr>
            </w:pPr>
            <w:r w:rsidRPr="00BA4A9A">
              <w:rPr>
                <w:rFonts w:ascii="Calibri" w:hAnsi="Calibri" w:cs="Calibri"/>
                <w:b/>
                <w:sz w:val="16"/>
                <w:szCs w:val="16"/>
              </w:rPr>
              <w:t>Nadzoru*</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F5647D" w:rsidRDefault="00F5647D" w:rsidP="00CD5713">
            <w:pPr>
              <w:jc w:val="center"/>
              <w:rPr>
                <w:rFonts w:ascii="Calibri" w:hAnsi="Calibri" w:cs="Calibri"/>
                <w:sz w:val="18"/>
                <w:szCs w:val="18"/>
                <w:vertAlign w:val="superscript"/>
              </w:rPr>
            </w:pPr>
            <w:r>
              <w:rPr>
                <w:rFonts w:ascii="Calibri" w:hAnsi="Calibri" w:cs="Calibri"/>
                <w:sz w:val="18"/>
                <w:szCs w:val="18"/>
                <w:vertAlign w:val="superscript"/>
              </w:rPr>
              <w:t>……………………………………………………………………………………………..</w:t>
            </w:r>
          </w:p>
          <w:p w:rsidR="00F5647D" w:rsidRDefault="00F5647D" w:rsidP="00CD5713">
            <w:pPr>
              <w:jc w:val="center"/>
              <w:rPr>
                <w:rFonts w:ascii="Calibri" w:hAnsi="Calibri" w:cs="Calibri"/>
                <w:sz w:val="18"/>
                <w:szCs w:val="18"/>
                <w:vertAlign w:val="superscript"/>
              </w:rPr>
            </w:pPr>
            <w:r>
              <w:rPr>
                <w:rFonts w:ascii="Calibri" w:hAnsi="Calibri" w:cs="Calibri"/>
                <w:sz w:val="18"/>
                <w:szCs w:val="18"/>
                <w:vertAlign w:val="superscript"/>
              </w:rPr>
              <w:t>……………………………………………………………………………………………</w:t>
            </w:r>
          </w:p>
          <w:p w:rsidR="00F5647D" w:rsidRDefault="00F5647D" w:rsidP="00CD5713">
            <w:pPr>
              <w:jc w:val="center"/>
              <w:rPr>
                <w:rFonts w:ascii="Calibri" w:hAnsi="Calibri" w:cs="Calibri"/>
                <w:sz w:val="18"/>
                <w:szCs w:val="18"/>
                <w:vertAlign w:val="superscript"/>
              </w:rPr>
            </w:pPr>
            <w:r>
              <w:rPr>
                <w:rFonts w:ascii="Calibri" w:hAnsi="Calibri" w:cs="Calibri"/>
                <w:sz w:val="18"/>
                <w:szCs w:val="18"/>
                <w:vertAlign w:val="superscript"/>
              </w:rPr>
              <w:t>……………………………………………………………………………………………</w:t>
            </w:r>
          </w:p>
          <w:p w:rsidR="00F5647D" w:rsidRPr="00F5647D" w:rsidRDefault="00F5647D" w:rsidP="00F5647D">
            <w:pPr>
              <w:jc w:val="center"/>
              <w:rPr>
                <w:rFonts w:ascii="Calibri" w:hAnsi="Calibri" w:cs="Calibri"/>
                <w:sz w:val="18"/>
                <w:szCs w:val="18"/>
                <w:vertAlign w:val="superscript"/>
              </w:rPr>
            </w:pPr>
          </w:p>
        </w:tc>
      </w:tr>
    </w:tbl>
    <w:p w:rsidR="00C915BE" w:rsidRPr="00D82038" w:rsidRDefault="00D82038" w:rsidP="00C915BE">
      <w:pPr>
        <w:autoSpaceDE w:val="0"/>
        <w:ind w:right="423"/>
        <w:jc w:val="both"/>
        <w:rPr>
          <w:rFonts w:ascii="Calibri" w:eastAsia="TimesNewRoman" w:hAnsi="Calibri" w:cs="Calibri"/>
          <w:sz w:val="16"/>
          <w:szCs w:val="16"/>
        </w:rPr>
      </w:pPr>
      <w:r w:rsidRPr="00D82038">
        <w:rPr>
          <w:rFonts w:ascii="Calibri" w:hAnsi="Calibri" w:cs="Calibri"/>
          <w:sz w:val="16"/>
          <w:szCs w:val="16"/>
        </w:rPr>
        <w:t xml:space="preserve"> </w:t>
      </w:r>
      <w:r w:rsidR="00C915BE" w:rsidRPr="00D82038">
        <w:rPr>
          <w:rFonts w:ascii="Calibri" w:hAnsi="Calibri" w:cs="Calibri"/>
          <w:sz w:val="16"/>
          <w:szCs w:val="16"/>
        </w:rPr>
        <w:t>(*) – niepotrzebne skre</w:t>
      </w:r>
      <w:r w:rsidR="00C915BE" w:rsidRPr="00D82038">
        <w:rPr>
          <w:rFonts w:ascii="Calibri" w:eastAsia="TimesNewRoman" w:hAnsi="Calibri" w:cs="Calibri"/>
          <w:sz w:val="16"/>
          <w:szCs w:val="16"/>
        </w:rPr>
        <w:t>ś</w:t>
      </w:r>
      <w:r w:rsidR="00C915BE" w:rsidRPr="00D82038">
        <w:rPr>
          <w:rFonts w:ascii="Calibri" w:hAnsi="Calibri" w:cs="Calibri"/>
          <w:sz w:val="16"/>
          <w:szCs w:val="16"/>
        </w:rPr>
        <w:t>li</w:t>
      </w:r>
      <w:r w:rsidR="00C915BE" w:rsidRPr="00D82038">
        <w:rPr>
          <w:rFonts w:ascii="Calibri" w:eastAsia="TimesNewRoman" w:hAnsi="Calibri" w:cs="Calibri"/>
          <w:sz w:val="16"/>
          <w:szCs w:val="16"/>
        </w:rPr>
        <w:t>ć</w:t>
      </w:r>
    </w:p>
    <w:p w:rsidR="00C915BE" w:rsidRPr="00C915BE" w:rsidRDefault="00C915BE" w:rsidP="00C915BE">
      <w:pPr>
        <w:jc w:val="both"/>
        <w:rPr>
          <w:rFonts w:ascii="Calibri" w:hAnsi="Calibri"/>
          <w:i/>
          <w:sz w:val="20"/>
          <w:szCs w:val="20"/>
        </w:rPr>
      </w:pPr>
    </w:p>
    <w:p w:rsidR="00C915BE" w:rsidRPr="00C915BE" w:rsidRDefault="00C915BE" w:rsidP="00D82038">
      <w:pPr>
        <w:jc w:val="both"/>
        <w:rPr>
          <w:rFonts w:ascii="Calibri" w:hAnsi="Calibri" w:cs="Calibri"/>
        </w:rPr>
      </w:pPr>
      <w:r w:rsidRPr="00C915BE">
        <w:rPr>
          <w:rFonts w:ascii="Calibri" w:hAnsi="Calibri"/>
          <w:i/>
          <w:sz w:val="20"/>
          <w:szCs w:val="20"/>
        </w:rPr>
        <w:t>____________data ___________________</w:t>
      </w:r>
      <w:r w:rsidR="00D82038">
        <w:rPr>
          <w:rFonts w:ascii="Calibri" w:hAnsi="Calibri"/>
          <w:i/>
          <w:sz w:val="20"/>
          <w:szCs w:val="20"/>
        </w:rPr>
        <w:tab/>
      </w:r>
      <w:r w:rsidR="00D82038">
        <w:rPr>
          <w:rFonts w:ascii="Calibri" w:hAnsi="Calibri"/>
          <w:i/>
          <w:sz w:val="20"/>
          <w:szCs w:val="20"/>
        </w:rPr>
        <w:tab/>
      </w:r>
      <w:r w:rsidR="00D82038">
        <w:rPr>
          <w:rFonts w:ascii="Calibri" w:hAnsi="Calibri"/>
          <w:i/>
          <w:sz w:val="20"/>
          <w:szCs w:val="20"/>
        </w:rPr>
        <w:tab/>
      </w:r>
      <w:r w:rsidR="00D82038">
        <w:rPr>
          <w:rFonts w:ascii="Calibri" w:hAnsi="Calibri"/>
          <w:i/>
          <w:sz w:val="20"/>
          <w:szCs w:val="20"/>
        </w:rPr>
        <w:tab/>
      </w:r>
      <w:r w:rsidRPr="00C915BE">
        <w:rPr>
          <w:rFonts w:ascii="Calibri" w:hAnsi="Calibri" w:cs="Calibri"/>
        </w:rPr>
        <w:t>___________________________</w:t>
      </w:r>
    </w:p>
    <w:p w:rsidR="00C915BE" w:rsidRDefault="00C915BE" w:rsidP="00D82038">
      <w:pPr>
        <w:tabs>
          <w:tab w:val="left" w:pos="843"/>
        </w:tabs>
        <w:ind w:left="5664" w:right="423"/>
        <w:rPr>
          <w:rFonts w:ascii="Calibri" w:hAnsi="Calibri"/>
          <w:b/>
          <w:szCs w:val="19"/>
        </w:rPr>
      </w:pPr>
      <w:r w:rsidRPr="00D82038">
        <w:rPr>
          <w:rFonts w:ascii="Calibri" w:hAnsi="Calibri" w:cs="Calibri"/>
          <w:i/>
          <w:sz w:val="14"/>
          <w:szCs w:val="14"/>
        </w:rPr>
        <w:t>(czytelny podpis, bądź podpis i stempel imienny osoby/osób</w:t>
      </w:r>
      <w:r w:rsidR="00D82038" w:rsidRPr="00D82038">
        <w:rPr>
          <w:rFonts w:ascii="Calibri" w:hAnsi="Calibri" w:cs="Calibri"/>
          <w:i/>
          <w:sz w:val="14"/>
          <w:szCs w:val="14"/>
        </w:rPr>
        <w:t xml:space="preserve"> </w:t>
      </w:r>
      <w:r w:rsidR="00D82038">
        <w:rPr>
          <w:rFonts w:ascii="Calibri" w:hAnsi="Calibri" w:cs="Calibri"/>
          <w:i/>
          <w:sz w:val="14"/>
          <w:szCs w:val="14"/>
        </w:rPr>
        <w:t xml:space="preserve"> </w:t>
      </w:r>
      <w:r w:rsidRPr="00D82038">
        <w:rPr>
          <w:rFonts w:ascii="Calibri" w:hAnsi="Calibri" w:cs="Calibri"/>
          <w:i/>
          <w:sz w:val="14"/>
          <w:szCs w:val="14"/>
        </w:rPr>
        <w:t xml:space="preserve"> upoważnionych do reprezentowania Wykonawcy)</w:t>
      </w:r>
    </w:p>
    <w:p w:rsidR="00F5647D" w:rsidRDefault="00F5647D">
      <w:pPr>
        <w:rPr>
          <w:rFonts w:ascii="Calibri" w:hAnsi="Calibri"/>
          <w:b/>
          <w:szCs w:val="19"/>
        </w:rPr>
      </w:pPr>
      <w:r>
        <w:rPr>
          <w:rFonts w:ascii="Calibri" w:hAnsi="Calibri"/>
          <w:b/>
          <w:szCs w:val="19"/>
        </w:rPr>
        <w:br w:type="page"/>
      </w:r>
    </w:p>
    <w:p w:rsidR="004B1CC6" w:rsidRPr="00D76FC5" w:rsidRDefault="00D80D7B" w:rsidP="00D76FC5">
      <w:pPr>
        <w:pStyle w:val="Nagwek1"/>
        <w:jc w:val="center"/>
        <w:rPr>
          <w:rStyle w:val="Pogrubienie"/>
          <w:b/>
        </w:rPr>
      </w:pPr>
      <w:bookmarkStart w:id="4" w:name="_Toc502218652"/>
      <w:r w:rsidRPr="00D76FC5">
        <w:rPr>
          <w:rStyle w:val="Pogrubienie"/>
          <w:b/>
        </w:rPr>
        <w:t>Oświadczenie wstępne (Wzór)</w:t>
      </w:r>
      <w:r w:rsidR="004B1CC6" w:rsidRPr="00D76FC5">
        <w:rPr>
          <w:rStyle w:val="Pogrubienie"/>
          <w:b/>
        </w:rPr>
        <w:t>z art. 25a ust. 1 ustawy – Prawo zamówień publicznych</w:t>
      </w:r>
      <w:bookmarkEnd w:id="4"/>
    </w:p>
    <w:p w:rsidR="004B1CC6" w:rsidRPr="004B1CC6" w:rsidRDefault="004B1CC6" w:rsidP="004B1CC6">
      <w:pPr>
        <w:spacing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ab/>
        <w:t>Działając na podstawie art. 25a ust. 1 ustawy z dnia 29 stycznia 2004 r. – Prawo zamówień publicznych (</w:t>
      </w:r>
      <w:proofErr w:type="spellStart"/>
      <w:r w:rsidRPr="004B1CC6">
        <w:rPr>
          <w:rFonts w:ascii="Calibri" w:eastAsia="Calibri" w:hAnsi="Calibri" w:cs="Calibri"/>
          <w:sz w:val="22"/>
          <w:szCs w:val="22"/>
          <w:lang w:eastAsia="en-US"/>
        </w:rPr>
        <w:t>t.j</w:t>
      </w:r>
      <w:proofErr w:type="spellEnd"/>
      <w:r w:rsidRPr="004B1CC6">
        <w:rPr>
          <w:rFonts w:ascii="Calibri" w:eastAsia="Calibri" w:hAnsi="Calibri" w:cs="Calibri"/>
          <w:sz w:val="22"/>
          <w:szCs w:val="22"/>
          <w:lang w:eastAsia="en-US"/>
        </w:rPr>
        <w:t>. Dz. U. z 201</w:t>
      </w:r>
      <w:r w:rsidR="002E1C5B">
        <w:rPr>
          <w:rFonts w:ascii="Calibri" w:eastAsia="Calibri" w:hAnsi="Calibri" w:cs="Calibri"/>
          <w:sz w:val="22"/>
          <w:szCs w:val="22"/>
          <w:lang w:eastAsia="en-US"/>
        </w:rPr>
        <w:t>7</w:t>
      </w:r>
      <w:r w:rsidRPr="004B1CC6">
        <w:rPr>
          <w:rFonts w:ascii="Calibri" w:eastAsia="Calibri" w:hAnsi="Calibri" w:cs="Calibri"/>
          <w:sz w:val="22"/>
          <w:szCs w:val="22"/>
          <w:lang w:eastAsia="en-US"/>
        </w:rPr>
        <w:t xml:space="preserve"> r. poz. </w:t>
      </w:r>
      <w:r w:rsidR="002E1C5B">
        <w:rPr>
          <w:rFonts w:ascii="Calibri" w:eastAsia="Calibri" w:hAnsi="Calibri" w:cs="Calibri"/>
          <w:sz w:val="22"/>
          <w:szCs w:val="22"/>
          <w:lang w:eastAsia="en-US"/>
        </w:rPr>
        <w:t>1579</w:t>
      </w:r>
      <w:r w:rsidR="00BC4A1C">
        <w:rPr>
          <w:rFonts w:ascii="Calibri" w:eastAsia="Calibri" w:hAnsi="Calibri" w:cs="Calibri"/>
          <w:sz w:val="22"/>
          <w:szCs w:val="22"/>
          <w:lang w:eastAsia="en-US"/>
        </w:rPr>
        <w:t xml:space="preserve"> ze zm.</w:t>
      </w:r>
      <w:r w:rsidRPr="004B1CC6">
        <w:rPr>
          <w:rFonts w:ascii="Calibri" w:eastAsia="Calibri" w:hAnsi="Calibri" w:cs="Calibri"/>
          <w:sz w:val="22"/>
          <w:szCs w:val="22"/>
          <w:lang w:eastAsia="en-US"/>
        </w:rPr>
        <w:t>) załączam do oferty w niniejszym postępowaniu aktualne na dzień składania ofert oświadczenie w zakresie wskazanym przez Zamawiającego w ogłoszeniu o zamówieniu oraz w SIWZ, stanowiące wstępne potwierdzenie, że Wykonawca:</w:t>
      </w:r>
    </w:p>
    <w:p w:rsidR="004B1CC6" w:rsidRPr="004B1CC6" w:rsidRDefault="004B1CC6" w:rsidP="004B1CC6">
      <w:pPr>
        <w:spacing w:line="276" w:lineRule="auto"/>
        <w:jc w:val="both"/>
        <w:rPr>
          <w:rFonts w:ascii="Calibri" w:eastAsia="Calibri" w:hAnsi="Calibri" w:cs="Calibri"/>
          <w:sz w:val="22"/>
          <w:szCs w:val="22"/>
          <w:lang w:eastAsia="en-US"/>
        </w:rPr>
      </w:pPr>
    </w:p>
    <w:p w:rsidR="004B1CC6" w:rsidRPr="004B1CC6" w:rsidRDefault="004B1CC6" w:rsidP="001C1E49">
      <w:pPr>
        <w:numPr>
          <w:ilvl w:val="0"/>
          <w:numId w:val="9"/>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nie podlega wykluczeniu z postępowania oraz </w:t>
      </w:r>
    </w:p>
    <w:p w:rsidR="004B1CC6" w:rsidRPr="004B1CC6" w:rsidRDefault="004B1CC6" w:rsidP="001C1E49">
      <w:pPr>
        <w:numPr>
          <w:ilvl w:val="0"/>
          <w:numId w:val="9"/>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spełnia warunki udziału w postępowaniu</w:t>
      </w:r>
    </w:p>
    <w:p w:rsidR="004B1CC6" w:rsidRPr="004B1CC6" w:rsidRDefault="004B1CC6" w:rsidP="004B1CC6">
      <w:pPr>
        <w:jc w:val="both"/>
        <w:rPr>
          <w:rFonts w:ascii="Calibri" w:eastAsia="Calibri" w:hAnsi="Calibri" w:cs="Calibri"/>
          <w:sz w:val="22"/>
          <w:szCs w:val="22"/>
          <w:lang w:eastAsia="en-US"/>
        </w:rPr>
      </w:pPr>
      <w:r w:rsidRPr="004B1CC6">
        <w:rPr>
          <w:rFonts w:ascii="Calibri" w:eastAsia="Calibri" w:hAnsi="Calibri" w:cs="Calibri"/>
          <w:sz w:val="22"/>
          <w:szCs w:val="22"/>
          <w:lang w:eastAsia="en-US"/>
        </w:rPr>
        <w:t>- zwane dalej „Oświadczeniem Wstępnym”.</w:t>
      </w:r>
    </w:p>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B1CC6">
      <w:pPr>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I – Informacje dotyczące Zamawiającego i postępowania</w:t>
      </w:r>
    </w:p>
    <w:p w:rsidR="004B1CC6" w:rsidRPr="004B1CC6" w:rsidRDefault="004B1CC6" w:rsidP="004B1CC6">
      <w:pPr>
        <w:spacing w:line="276" w:lineRule="auto"/>
        <w:jc w:val="both"/>
        <w:rPr>
          <w:rFonts w:ascii="Calibri" w:eastAsia="Calibri" w:hAnsi="Calibri" w:cs="Calibri"/>
          <w:b/>
          <w:sz w:val="22"/>
          <w:szCs w:val="22"/>
          <w:lang w:eastAsia="en-US"/>
        </w:rPr>
      </w:pPr>
    </w:p>
    <w:p w:rsidR="004B1CC6" w:rsidRDefault="004B1CC6" w:rsidP="001C1E49">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162"/>
        <w:gridCol w:w="4111"/>
      </w:tblGrid>
      <w:tr w:rsidR="00001CC9" w:rsidRPr="004B1CC6" w:rsidTr="006162FE">
        <w:trPr>
          <w:trHeight w:val="488"/>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Zamawiającego</w:t>
            </w:r>
          </w:p>
        </w:tc>
      </w:tr>
      <w:tr w:rsidR="00001CC9" w:rsidRPr="004B1CC6" w:rsidTr="006162FE">
        <w:trPr>
          <w:trHeight w:val="349"/>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1.1</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Zamawiającego</w:t>
            </w:r>
          </w:p>
        </w:tc>
        <w:tc>
          <w:tcPr>
            <w:tcW w:w="4111" w:type="dxa"/>
            <w:tcBorders>
              <w:top w:val="single" w:sz="4" w:space="0" w:color="auto"/>
              <w:left w:val="single" w:sz="4" w:space="0" w:color="auto"/>
              <w:bottom w:val="single" w:sz="4" w:space="0" w:color="auto"/>
              <w:right w:val="single" w:sz="4" w:space="0" w:color="auto"/>
            </w:tcBorders>
            <w:hideMark/>
          </w:tcPr>
          <w:p w:rsidR="00C45B2E" w:rsidRDefault="002F3FC4" w:rsidP="00C45B2E">
            <w:pPr>
              <w:rPr>
                <w:rFonts w:asciiTheme="minorHAnsi" w:hAnsiTheme="minorHAnsi" w:cs="Arial"/>
                <w:sz w:val="18"/>
                <w:szCs w:val="18"/>
              </w:rPr>
            </w:pPr>
            <w:r w:rsidRPr="00C45B2E">
              <w:rPr>
                <w:rFonts w:asciiTheme="minorHAnsi" w:hAnsiTheme="minorHAnsi" w:cs="Arial"/>
                <w:sz w:val="18"/>
                <w:szCs w:val="18"/>
              </w:rPr>
              <w:t>Szkoła Podstawowa nr 9</w:t>
            </w:r>
          </w:p>
          <w:p w:rsidR="00001CC9" w:rsidRPr="00C72BE1" w:rsidRDefault="002F3FC4" w:rsidP="00C45B2E">
            <w:pPr>
              <w:rPr>
                <w:rFonts w:asciiTheme="minorHAnsi" w:hAnsiTheme="minorHAnsi" w:cs="Arial"/>
                <w:sz w:val="18"/>
                <w:szCs w:val="18"/>
              </w:rPr>
            </w:pPr>
            <w:r w:rsidRPr="00C72BE1">
              <w:rPr>
                <w:rFonts w:asciiTheme="minorHAnsi" w:hAnsiTheme="minorHAnsi" w:cs="Arial"/>
                <w:sz w:val="18"/>
                <w:szCs w:val="18"/>
              </w:rPr>
              <w:t>Osiedle 1000-lecia PP 15</w:t>
            </w:r>
            <w:r w:rsidRPr="00C72BE1">
              <w:rPr>
                <w:rFonts w:asciiTheme="minorHAnsi" w:hAnsiTheme="minorHAnsi" w:cs="Arial"/>
                <w:sz w:val="18"/>
                <w:szCs w:val="18"/>
              </w:rPr>
              <w:br/>
              <w:t>84-200 Wejherowo</w:t>
            </w:r>
          </w:p>
        </w:tc>
      </w:tr>
      <w:tr w:rsidR="00001CC9" w:rsidRPr="004B1CC6" w:rsidTr="006162FE">
        <w:trPr>
          <w:trHeight w:val="534"/>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1.2</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12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PODMIOT REALIZUJĄCY </w:t>
            </w:r>
            <w:r w:rsidR="002F3FC4">
              <w:rPr>
                <w:rFonts w:ascii="Calibri" w:eastAsia="Calibri" w:hAnsi="Calibri" w:cs="Calibri"/>
                <w:sz w:val="22"/>
                <w:szCs w:val="22"/>
                <w:lang w:eastAsia="en-US"/>
              </w:rPr>
              <w:t xml:space="preserve">ZAMÓWIENIE </w:t>
            </w:r>
          </w:p>
        </w:tc>
        <w:tc>
          <w:tcPr>
            <w:tcW w:w="4111" w:type="dxa"/>
            <w:tcBorders>
              <w:top w:val="single" w:sz="4" w:space="0" w:color="auto"/>
              <w:left w:val="single" w:sz="4" w:space="0" w:color="auto"/>
              <w:bottom w:val="single" w:sz="4" w:space="0" w:color="auto"/>
              <w:right w:val="single" w:sz="4" w:space="0" w:color="auto"/>
            </w:tcBorders>
            <w:hideMark/>
          </w:tcPr>
          <w:p w:rsidR="002F3FC4" w:rsidRPr="00C45B2E" w:rsidRDefault="002F3FC4" w:rsidP="00C45B2E">
            <w:pPr>
              <w:rPr>
                <w:rFonts w:asciiTheme="minorHAnsi" w:hAnsiTheme="minorHAnsi" w:cs="Arial"/>
                <w:sz w:val="18"/>
                <w:szCs w:val="18"/>
              </w:rPr>
            </w:pPr>
            <w:r w:rsidRPr="00C45B2E">
              <w:rPr>
                <w:rFonts w:asciiTheme="minorHAnsi" w:hAnsiTheme="minorHAnsi" w:cs="Arial"/>
                <w:sz w:val="18"/>
                <w:szCs w:val="18"/>
              </w:rPr>
              <w:t>Szkoła Podstawowa nr 9</w:t>
            </w:r>
          </w:p>
          <w:p w:rsidR="00001CC9" w:rsidRPr="00C72BE1" w:rsidRDefault="002F3FC4" w:rsidP="00C45B2E">
            <w:pPr>
              <w:rPr>
                <w:rFonts w:asciiTheme="minorHAnsi" w:hAnsiTheme="minorHAnsi" w:cs="Arial"/>
                <w:sz w:val="18"/>
                <w:szCs w:val="18"/>
              </w:rPr>
            </w:pPr>
            <w:r w:rsidRPr="00C72BE1">
              <w:rPr>
                <w:rFonts w:asciiTheme="minorHAnsi" w:hAnsiTheme="minorHAnsi" w:cs="Arial"/>
                <w:sz w:val="18"/>
                <w:szCs w:val="18"/>
              </w:rPr>
              <w:t>Osiedle 1000-lecia PP 15</w:t>
            </w:r>
            <w:r w:rsidRPr="00C72BE1">
              <w:rPr>
                <w:rFonts w:asciiTheme="minorHAnsi" w:hAnsiTheme="minorHAnsi" w:cs="Arial"/>
                <w:sz w:val="18"/>
                <w:szCs w:val="18"/>
              </w:rPr>
              <w:br/>
              <w:t>84-200 Wejherowo</w:t>
            </w:r>
          </w:p>
        </w:tc>
      </w:tr>
      <w:tr w:rsidR="00001CC9" w:rsidRPr="004B1CC6" w:rsidTr="006162FE">
        <w:trPr>
          <w:trHeight w:val="484"/>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1.3</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001CC9" w:rsidRPr="00C72BE1" w:rsidRDefault="002F3FC4" w:rsidP="006162FE">
            <w:pPr>
              <w:rPr>
                <w:rFonts w:asciiTheme="minorHAnsi" w:eastAsia="Calibri" w:hAnsiTheme="minorHAnsi" w:cs="Calibri"/>
                <w:sz w:val="18"/>
                <w:szCs w:val="18"/>
                <w:lang w:eastAsia="en-US"/>
              </w:rPr>
            </w:pPr>
            <w:r w:rsidRPr="00C72BE1">
              <w:rPr>
                <w:rFonts w:asciiTheme="minorHAnsi" w:hAnsiTheme="minorHAnsi" w:cs="Arial"/>
                <w:sz w:val="18"/>
                <w:szCs w:val="18"/>
              </w:rPr>
              <w:t>Osiedle 1000-lecia PP 15</w:t>
            </w:r>
            <w:r w:rsidRPr="00C72BE1">
              <w:rPr>
                <w:rFonts w:asciiTheme="minorHAnsi" w:hAnsiTheme="minorHAnsi" w:cs="Arial"/>
                <w:sz w:val="18"/>
                <w:szCs w:val="18"/>
              </w:rPr>
              <w:br/>
              <w:t>84-200 Wejherowo</w:t>
            </w:r>
          </w:p>
          <w:p w:rsidR="00001CC9" w:rsidRPr="00C72BE1" w:rsidRDefault="00001CC9" w:rsidP="006162FE">
            <w:pPr>
              <w:rPr>
                <w:rFonts w:asciiTheme="minorHAnsi" w:eastAsia="Calibri" w:hAnsiTheme="minorHAnsi" w:cs="Calibri"/>
                <w:sz w:val="18"/>
                <w:szCs w:val="18"/>
                <w:lang w:eastAsia="en-US"/>
              </w:rPr>
            </w:pPr>
            <w:r w:rsidRPr="00C72BE1">
              <w:rPr>
                <w:rFonts w:asciiTheme="minorHAnsi" w:eastAsia="Calibri" w:hAnsiTheme="minorHAnsi" w:cs="Calibri"/>
                <w:sz w:val="18"/>
                <w:szCs w:val="18"/>
                <w:lang w:eastAsia="en-US"/>
              </w:rPr>
              <w:t>Kraj: Polska</w:t>
            </w:r>
          </w:p>
        </w:tc>
      </w:tr>
      <w:tr w:rsidR="00001CC9" w:rsidRPr="004B1CC6" w:rsidTr="006162FE">
        <w:trPr>
          <w:trHeight w:val="484"/>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1.4</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001CC9" w:rsidRPr="00C72BE1" w:rsidRDefault="002F3FC4" w:rsidP="006162FE">
            <w:pPr>
              <w:spacing w:after="200" w:line="276" w:lineRule="auto"/>
              <w:rPr>
                <w:rFonts w:asciiTheme="minorHAnsi" w:eastAsia="Calibri" w:hAnsiTheme="minorHAnsi" w:cs="Calibri"/>
                <w:sz w:val="18"/>
                <w:szCs w:val="18"/>
                <w:lang w:eastAsia="en-US"/>
              </w:rPr>
            </w:pPr>
            <w:r w:rsidRPr="00C72BE1">
              <w:rPr>
                <w:rFonts w:asciiTheme="minorHAnsi" w:hAnsiTheme="minorHAnsi" w:cs="Arial"/>
                <w:i/>
                <w:iCs/>
                <w:sz w:val="18"/>
                <w:szCs w:val="18"/>
              </w:rPr>
              <w:t>sekretariat@sp9.wejherowo.pl</w:t>
            </w:r>
          </w:p>
        </w:tc>
      </w:tr>
      <w:tr w:rsidR="00001CC9" w:rsidRPr="004B1CC6" w:rsidTr="006162FE">
        <w:trPr>
          <w:trHeight w:val="484"/>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1.5</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001CC9" w:rsidRPr="00C72BE1" w:rsidRDefault="002F3FC4" w:rsidP="002F3FC4">
            <w:pPr>
              <w:spacing w:before="100" w:beforeAutospacing="1" w:after="100" w:afterAutospacing="1"/>
              <w:rPr>
                <w:rFonts w:asciiTheme="minorHAnsi" w:hAnsiTheme="minorHAnsi" w:cs="Arial"/>
                <w:sz w:val="18"/>
                <w:szCs w:val="18"/>
                <w:lang w:val="en-US"/>
              </w:rPr>
            </w:pPr>
            <w:r w:rsidRPr="00C72BE1">
              <w:rPr>
                <w:rFonts w:asciiTheme="minorHAnsi" w:hAnsiTheme="minorHAnsi" w:cs="Arial"/>
                <w:sz w:val="18"/>
                <w:szCs w:val="18"/>
                <w:lang w:val="en-US"/>
              </w:rPr>
              <w:t>tel. fax. (058) 672-91-15</w:t>
            </w:r>
          </w:p>
        </w:tc>
      </w:tr>
      <w:tr w:rsidR="00001CC9" w:rsidRPr="004B1CC6" w:rsidTr="006162FE">
        <w:trPr>
          <w:trHeight w:val="484"/>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1.6</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001CC9" w:rsidRPr="00C72BE1" w:rsidRDefault="002F3FC4" w:rsidP="002F3FC4">
            <w:pPr>
              <w:spacing w:after="200" w:line="276" w:lineRule="auto"/>
              <w:rPr>
                <w:rFonts w:asciiTheme="minorHAnsi" w:eastAsia="Calibri" w:hAnsiTheme="minorHAnsi" w:cs="Calibri"/>
                <w:sz w:val="18"/>
                <w:szCs w:val="18"/>
                <w:lang w:eastAsia="en-US"/>
              </w:rPr>
            </w:pPr>
            <w:r w:rsidRPr="00C72BE1">
              <w:rPr>
                <w:rFonts w:asciiTheme="minorHAnsi" w:hAnsiTheme="minorHAnsi"/>
                <w:color w:val="000000"/>
                <w:sz w:val="18"/>
                <w:szCs w:val="18"/>
              </w:rPr>
              <w:t>www.sp9.wejherowo.pl</w:t>
            </w:r>
          </w:p>
        </w:tc>
      </w:tr>
    </w:tbl>
    <w:p w:rsidR="00D82038" w:rsidRDefault="00D82038" w:rsidP="00D82038">
      <w:pPr>
        <w:spacing w:after="200" w:line="276" w:lineRule="auto"/>
        <w:ind w:left="720"/>
        <w:jc w:val="both"/>
        <w:rPr>
          <w:rFonts w:ascii="Calibri" w:eastAsia="Calibri" w:hAnsi="Calibri" w:cs="Calibri"/>
          <w:b/>
          <w:sz w:val="22"/>
          <w:szCs w:val="22"/>
          <w:lang w:eastAsia="en-US"/>
        </w:rPr>
      </w:pPr>
    </w:p>
    <w:p w:rsidR="00001CC9" w:rsidRPr="004B1CC6" w:rsidRDefault="00001CC9" w:rsidP="001C1E49">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postępowania w którym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4257"/>
        <w:gridCol w:w="4038"/>
      </w:tblGrid>
      <w:tr w:rsidR="00001CC9" w:rsidRPr="004B1CC6" w:rsidTr="00D82038">
        <w:trPr>
          <w:trHeight w:val="640"/>
        </w:trPr>
        <w:tc>
          <w:tcPr>
            <w:tcW w:w="515"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257"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postępowania</w:t>
            </w:r>
          </w:p>
        </w:tc>
        <w:tc>
          <w:tcPr>
            <w:tcW w:w="4038"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postępowania</w:t>
            </w:r>
          </w:p>
        </w:tc>
      </w:tr>
      <w:tr w:rsidR="00001CC9" w:rsidRPr="004B1CC6" w:rsidTr="006162FE">
        <w:trPr>
          <w:trHeight w:val="349"/>
        </w:trPr>
        <w:tc>
          <w:tcPr>
            <w:tcW w:w="515"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2.1</w:t>
            </w:r>
          </w:p>
        </w:tc>
        <w:tc>
          <w:tcPr>
            <w:tcW w:w="4257" w:type="dxa"/>
            <w:tcBorders>
              <w:top w:val="single" w:sz="4" w:space="0" w:color="auto"/>
              <w:left w:val="single" w:sz="4" w:space="0" w:color="auto"/>
              <w:bottom w:val="single" w:sz="4" w:space="0" w:color="auto"/>
              <w:right w:val="single" w:sz="4" w:space="0" w:color="auto"/>
            </w:tcBorders>
            <w:hideMark/>
          </w:tcPr>
          <w:p w:rsidR="00001CC9" w:rsidRPr="00137E95" w:rsidRDefault="00001CC9" w:rsidP="006162FE">
            <w:pPr>
              <w:spacing w:after="200" w:line="276" w:lineRule="auto"/>
              <w:jc w:val="center"/>
              <w:rPr>
                <w:rFonts w:ascii="Calibri" w:eastAsia="Calibri" w:hAnsi="Calibri" w:cs="Calibri"/>
                <w:sz w:val="18"/>
                <w:szCs w:val="18"/>
                <w:lang w:eastAsia="en-US"/>
              </w:rPr>
            </w:pPr>
            <w:r w:rsidRPr="00137E95">
              <w:rPr>
                <w:rFonts w:ascii="Calibri" w:eastAsia="Calibri" w:hAnsi="Calibri" w:cs="Calibri"/>
                <w:sz w:val="18"/>
                <w:szCs w:val="18"/>
                <w:lang w:eastAsia="en-US"/>
              </w:rPr>
              <w:t>Nazwa zamówienia</w:t>
            </w:r>
          </w:p>
        </w:tc>
        <w:tc>
          <w:tcPr>
            <w:tcW w:w="4038" w:type="dxa"/>
            <w:tcBorders>
              <w:top w:val="single" w:sz="4" w:space="0" w:color="auto"/>
              <w:left w:val="single" w:sz="4" w:space="0" w:color="auto"/>
              <w:bottom w:val="single" w:sz="4" w:space="0" w:color="auto"/>
              <w:right w:val="single" w:sz="4" w:space="0" w:color="auto"/>
            </w:tcBorders>
            <w:hideMark/>
          </w:tcPr>
          <w:p w:rsidR="002F3FC4" w:rsidRPr="002F3FC4" w:rsidRDefault="002F3FC4" w:rsidP="002F3FC4">
            <w:pPr>
              <w:jc w:val="both"/>
              <w:rPr>
                <w:rFonts w:eastAsia="Calibri" w:cs="Calibri"/>
                <w:i/>
                <w:sz w:val="16"/>
                <w:szCs w:val="16"/>
              </w:rPr>
            </w:pPr>
            <w:r w:rsidRPr="002F3FC4">
              <w:rPr>
                <w:rFonts w:cs="Arial"/>
                <w:sz w:val="18"/>
                <w:szCs w:val="18"/>
              </w:rPr>
              <w:t>Wykonanie  robót  budowlanych  dla poprawy warunków bezpieczeństwa p. pożarowego  dla obiektu Szkoły Podstawowej nr 9 w Wejherowie przy ul. Sobieskiego 300</w:t>
            </w:r>
            <w:r w:rsidRPr="002F3FC4">
              <w:rPr>
                <w:rFonts w:eastAsia="Calibri" w:cs="Calibri"/>
                <w:i/>
                <w:sz w:val="16"/>
                <w:szCs w:val="16"/>
              </w:rPr>
              <w:t xml:space="preserve">   </w:t>
            </w:r>
          </w:p>
          <w:p w:rsidR="00001CC9" w:rsidRPr="002F3FC4" w:rsidRDefault="00001CC9" w:rsidP="002F3FC4">
            <w:pPr>
              <w:jc w:val="both"/>
              <w:rPr>
                <w:rFonts w:eastAsia="Calibri" w:cs="Calibri"/>
                <w:i/>
                <w:sz w:val="16"/>
                <w:szCs w:val="16"/>
              </w:rPr>
            </w:pPr>
          </w:p>
        </w:tc>
      </w:tr>
      <w:tr w:rsidR="00001CC9" w:rsidRPr="004B1CC6" w:rsidTr="006162FE">
        <w:trPr>
          <w:trHeight w:val="485"/>
        </w:trPr>
        <w:tc>
          <w:tcPr>
            <w:tcW w:w="515"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2.2</w:t>
            </w:r>
          </w:p>
        </w:tc>
        <w:tc>
          <w:tcPr>
            <w:tcW w:w="4257" w:type="dxa"/>
            <w:tcBorders>
              <w:top w:val="single" w:sz="4" w:space="0" w:color="auto"/>
              <w:left w:val="single" w:sz="4" w:space="0" w:color="auto"/>
              <w:bottom w:val="single" w:sz="4" w:space="0" w:color="auto"/>
              <w:right w:val="single" w:sz="4" w:space="0" w:color="auto"/>
            </w:tcBorders>
            <w:hideMark/>
          </w:tcPr>
          <w:p w:rsidR="00001CC9" w:rsidRPr="00137E95" w:rsidRDefault="00001CC9" w:rsidP="006162FE">
            <w:pPr>
              <w:spacing w:after="200" w:line="276" w:lineRule="auto"/>
              <w:jc w:val="center"/>
              <w:rPr>
                <w:rFonts w:ascii="Calibri" w:eastAsia="Calibri" w:hAnsi="Calibri" w:cs="Calibri"/>
                <w:sz w:val="18"/>
                <w:szCs w:val="18"/>
                <w:lang w:eastAsia="en-US"/>
              </w:rPr>
            </w:pPr>
            <w:r w:rsidRPr="00137E95">
              <w:rPr>
                <w:rFonts w:ascii="Calibri" w:eastAsia="Calibri" w:hAnsi="Calibri" w:cs="Calibri"/>
                <w:sz w:val="18"/>
                <w:szCs w:val="18"/>
                <w:lang w:eastAsia="en-US"/>
              </w:rPr>
              <w:t>Numer sprawy</w:t>
            </w:r>
          </w:p>
        </w:tc>
        <w:tc>
          <w:tcPr>
            <w:tcW w:w="4038" w:type="dxa"/>
            <w:tcBorders>
              <w:top w:val="single" w:sz="4" w:space="0" w:color="auto"/>
              <w:left w:val="single" w:sz="4" w:space="0" w:color="auto"/>
              <w:bottom w:val="single" w:sz="4" w:space="0" w:color="auto"/>
              <w:right w:val="single" w:sz="4" w:space="0" w:color="auto"/>
            </w:tcBorders>
            <w:hideMark/>
          </w:tcPr>
          <w:p w:rsidR="00001CC9" w:rsidRPr="002F3FC4" w:rsidRDefault="002F3FC4" w:rsidP="002F3FC4">
            <w:pPr>
              <w:pStyle w:val="Nagwek"/>
              <w:rPr>
                <w:sz w:val="18"/>
                <w:szCs w:val="18"/>
              </w:rPr>
            </w:pPr>
            <w:proofErr w:type="spellStart"/>
            <w:r>
              <w:rPr>
                <w:sz w:val="18"/>
                <w:szCs w:val="18"/>
              </w:rPr>
              <w:t>Zam</w:t>
            </w:r>
            <w:proofErr w:type="spellEnd"/>
            <w:r>
              <w:rPr>
                <w:sz w:val="18"/>
                <w:szCs w:val="18"/>
              </w:rPr>
              <w:t xml:space="preserve"> </w:t>
            </w:r>
            <w:proofErr w:type="spellStart"/>
            <w:r>
              <w:rPr>
                <w:sz w:val="18"/>
                <w:szCs w:val="18"/>
              </w:rPr>
              <w:t>publ</w:t>
            </w:r>
            <w:proofErr w:type="spellEnd"/>
            <w:r>
              <w:rPr>
                <w:sz w:val="18"/>
                <w:szCs w:val="18"/>
              </w:rPr>
              <w:t xml:space="preserve">  SP9 .271.01.2017</w:t>
            </w:r>
          </w:p>
        </w:tc>
      </w:tr>
      <w:tr w:rsidR="00001CC9" w:rsidRPr="004B1CC6" w:rsidTr="006162FE">
        <w:trPr>
          <w:trHeight w:val="484"/>
        </w:trPr>
        <w:tc>
          <w:tcPr>
            <w:tcW w:w="515"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2.3</w:t>
            </w:r>
          </w:p>
        </w:tc>
        <w:tc>
          <w:tcPr>
            <w:tcW w:w="4257" w:type="dxa"/>
            <w:tcBorders>
              <w:top w:val="single" w:sz="4" w:space="0" w:color="auto"/>
              <w:left w:val="single" w:sz="4" w:space="0" w:color="auto"/>
              <w:bottom w:val="single" w:sz="4" w:space="0" w:color="auto"/>
              <w:right w:val="single" w:sz="4" w:space="0" w:color="auto"/>
            </w:tcBorders>
            <w:hideMark/>
          </w:tcPr>
          <w:p w:rsidR="00001CC9" w:rsidRPr="00137E95" w:rsidRDefault="00001CC9" w:rsidP="00137E95">
            <w:pPr>
              <w:spacing w:after="200" w:line="276" w:lineRule="auto"/>
              <w:jc w:val="center"/>
              <w:rPr>
                <w:rFonts w:ascii="Calibri" w:eastAsia="Calibri" w:hAnsi="Calibri" w:cs="Calibri"/>
                <w:sz w:val="18"/>
                <w:szCs w:val="18"/>
                <w:lang w:eastAsia="en-US"/>
              </w:rPr>
            </w:pPr>
            <w:r w:rsidRPr="00137E95">
              <w:rPr>
                <w:rFonts w:ascii="Calibri" w:eastAsia="Calibri" w:hAnsi="Calibri" w:cs="Calibri"/>
                <w:sz w:val="18"/>
                <w:szCs w:val="18"/>
                <w:lang w:eastAsia="en-US"/>
              </w:rPr>
              <w:t xml:space="preserve">Data publikacji ogłoszenia na stronie internetowej Zamawiającego  </w:t>
            </w:r>
            <w:r w:rsidR="00F5647D" w:rsidRPr="00C72BE1">
              <w:rPr>
                <w:rFonts w:asciiTheme="minorHAnsi" w:hAnsiTheme="minorHAnsi"/>
                <w:color w:val="000000"/>
                <w:sz w:val="18"/>
                <w:szCs w:val="18"/>
              </w:rPr>
              <w:t>www.sp9.wejherowo.pl</w:t>
            </w:r>
          </w:p>
        </w:tc>
        <w:tc>
          <w:tcPr>
            <w:tcW w:w="4038" w:type="dxa"/>
            <w:tcBorders>
              <w:top w:val="single" w:sz="4" w:space="0" w:color="auto"/>
              <w:left w:val="single" w:sz="4" w:space="0" w:color="auto"/>
              <w:bottom w:val="single" w:sz="4" w:space="0" w:color="auto"/>
              <w:right w:val="single" w:sz="4" w:space="0" w:color="auto"/>
            </w:tcBorders>
          </w:tcPr>
          <w:p w:rsidR="00001CC9" w:rsidRPr="000214BB" w:rsidRDefault="002F3FC4" w:rsidP="00001CC9">
            <w:pPr>
              <w:rPr>
                <w:rFonts w:ascii="Calibri" w:eastAsia="Calibri" w:hAnsi="Calibri" w:cs="Calibri"/>
                <w:b/>
                <w:sz w:val="22"/>
                <w:szCs w:val="22"/>
                <w:lang w:eastAsia="en-US"/>
              </w:rPr>
            </w:pPr>
            <w:r>
              <w:rPr>
                <w:rFonts w:ascii="Calibri" w:eastAsia="Calibri" w:hAnsi="Calibri" w:cs="Calibri"/>
                <w:b/>
                <w:color w:val="FF0000"/>
                <w:sz w:val="22"/>
                <w:szCs w:val="22"/>
                <w:lang w:eastAsia="en-US"/>
              </w:rPr>
              <w:t>………………</w:t>
            </w:r>
            <w:r w:rsidR="00001CC9">
              <w:rPr>
                <w:rFonts w:ascii="Calibri" w:eastAsia="Calibri" w:hAnsi="Calibri" w:cs="Calibri"/>
                <w:b/>
                <w:color w:val="FF0000"/>
                <w:sz w:val="22"/>
                <w:szCs w:val="22"/>
                <w:lang w:eastAsia="en-US"/>
              </w:rPr>
              <w:t>.</w:t>
            </w:r>
            <w:r w:rsidR="00001CC9" w:rsidRPr="000214BB">
              <w:rPr>
                <w:rFonts w:ascii="Calibri" w:eastAsia="Calibri" w:hAnsi="Calibri" w:cs="Calibri"/>
                <w:b/>
                <w:color w:val="FF0000"/>
                <w:sz w:val="22"/>
                <w:szCs w:val="22"/>
                <w:lang w:eastAsia="en-US"/>
              </w:rPr>
              <w:t>2017 r.</w:t>
            </w:r>
          </w:p>
        </w:tc>
      </w:tr>
    </w:tbl>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B1CC6">
      <w:pPr>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II – Informacje dotyczące Wykonawcy lub innego podmiotu</w:t>
      </w:r>
    </w:p>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1C1E49">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Wykonawcy składającego Oświadczenie Wstępne.</w:t>
      </w:r>
    </w:p>
    <w:p w:rsidR="004B1CC6" w:rsidRPr="004B1CC6" w:rsidRDefault="004B1CC6" w:rsidP="004B1CC6">
      <w:pPr>
        <w:spacing w:line="276" w:lineRule="auto"/>
        <w:jc w:val="both"/>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4162"/>
        <w:gridCol w:w="4111"/>
      </w:tblGrid>
      <w:tr w:rsidR="004B1CC6" w:rsidRPr="004B1CC6"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Wykonawcy</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Wykonawcy</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485"/>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Nazwa/y Wykonawców wspólnie ubiegających się o udzielenie zamówienia**</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3.3</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ul.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woj.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kraj: </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3.4*</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3.5*</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3.6*</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3.7</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jc w:val="center"/>
              <w:rPr>
                <w:rFonts w:ascii="Calibri" w:eastAsia="Calibri" w:hAnsi="Calibri" w:cs="Calibri"/>
                <w:sz w:val="22"/>
                <w:szCs w:val="22"/>
                <w:lang w:eastAsia="en-US"/>
              </w:rPr>
            </w:pPr>
            <w:r w:rsidRPr="004B1CC6">
              <w:rPr>
                <w:rFonts w:ascii="Calibri" w:eastAsia="Calibri" w:hAnsi="Calibri" w:cs="Calibri"/>
                <w:sz w:val="22"/>
                <w:szCs w:val="22"/>
                <w:lang w:eastAsia="en-US"/>
              </w:rPr>
              <w:t>Czy Wykonawca jest mikroprzedsiębiorstwem albo małym albo średnim przedsiębiorstwem</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Mikroprzedsiębiorstwo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Małe przedsiębiorstwo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Średnie przedsiębiorstwo * - </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3.8*</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bl>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b/>
          <w:sz w:val="22"/>
          <w:szCs w:val="22"/>
          <w:lang w:eastAsia="en-US"/>
        </w:rPr>
        <w:t>*</w:t>
      </w:r>
      <w:r w:rsidRPr="004B1CC6">
        <w:rPr>
          <w:rFonts w:ascii="Calibri" w:eastAsia="Calibri" w:hAnsi="Calibri"/>
          <w:sz w:val="22"/>
          <w:szCs w:val="22"/>
          <w:lang w:eastAsia="en-US"/>
        </w:rPr>
        <w:t xml:space="preserve"> </w:t>
      </w:r>
      <w:r w:rsidRPr="004B1CC6">
        <w:rPr>
          <w:rFonts w:ascii="Calibri" w:eastAsia="Calibri" w:hAnsi="Calibri" w:cs="Calibri"/>
          <w:i/>
          <w:sz w:val="16"/>
          <w:szCs w:val="16"/>
          <w:lang w:eastAsia="en-US"/>
        </w:rPr>
        <w:t xml:space="preserve">Zgodnie z art. 105 i 106 Ustawy z dnia 2 lipca 2004 r. o swobodzie działalności gospodarczej (Dz. U. z 2015 r. poz. 584 ze zmianami): </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małego przedsiębiorcę uważa się przedsiębiorcę, który w co najmniej jednym z dwóch ostatnich lat obrotowych:</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50 pracowników oraz</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średniego przedsiębiorcę uważa się przedsiębiorcę, który w co najmniej jednym z dwóch ostatnich lat obrotowych:</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250 pracowników oraz</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50 milionów euro, lub sumy aktywów jego bilansu sporządzonego na koniec jednego z tych lat nie przekroczyły</w:t>
      </w:r>
      <w:r w:rsidR="00BC4A1C">
        <w:rPr>
          <w:rFonts w:ascii="Calibri" w:eastAsia="Calibri" w:hAnsi="Calibri" w:cs="Calibri"/>
          <w:i/>
          <w:sz w:val="16"/>
          <w:szCs w:val="16"/>
          <w:lang w:eastAsia="en-US"/>
        </w:rPr>
        <w:t xml:space="preserve"> </w:t>
      </w:r>
      <w:r w:rsidRPr="004B1CC6">
        <w:rPr>
          <w:rFonts w:ascii="Calibri" w:eastAsia="Calibri" w:hAnsi="Calibri" w:cs="Calibri"/>
          <w:i/>
          <w:sz w:val="16"/>
          <w:szCs w:val="16"/>
          <w:lang w:eastAsia="en-US"/>
        </w:rPr>
        <w:t>równowartości w złotych 43 milionów euro.</w:t>
      </w:r>
    </w:p>
    <w:p w:rsidR="004B1CC6" w:rsidRPr="004B1CC6" w:rsidRDefault="004B1CC6" w:rsidP="001C1E49">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innego podmiotu na zdolnościach lub sytuacji którego Wykonawca polega w celu potwierdzenia spełniania warunków udziału w postępowaniu.***</w:t>
      </w:r>
    </w:p>
    <w:p w:rsidR="004B1CC6" w:rsidRPr="004B1CC6" w:rsidRDefault="004B1CC6" w:rsidP="004B1CC6">
      <w:pPr>
        <w:ind w:left="720"/>
        <w:jc w:val="both"/>
        <w:rPr>
          <w:rFonts w:ascii="Calibri" w:eastAsia="Calibri" w:hAnsi="Calibri" w:cs="Calibri"/>
          <w:b/>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4162"/>
        <w:gridCol w:w="4111"/>
      </w:tblGrid>
      <w:tr w:rsidR="004B1CC6" w:rsidRPr="004B1CC6"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innego podmiotu</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innego podmiotu</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4.2*</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ul.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woj.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Kraj: …………………</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4.3*</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4.4*</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4.5*</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4.6*</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bl>
    <w:p w:rsidR="004B1CC6" w:rsidRPr="004B1CC6" w:rsidRDefault="004B1CC6" w:rsidP="004B1CC6">
      <w:pPr>
        <w:spacing w:line="276" w:lineRule="auto"/>
        <w:jc w:val="both"/>
        <w:rPr>
          <w:rFonts w:ascii="Calibri" w:eastAsia="Calibri" w:hAnsi="Calibri" w:cs="Calibri"/>
          <w:b/>
          <w:sz w:val="22"/>
          <w:szCs w:val="22"/>
          <w:lang w:eastAsia="en-US"/>
        </w:rPr>
      </w:pPr>
    </w:p>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Część III – Oświadczenie </w:t>
      </w: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w zakresie braku podstaw wykluczenia z postępowania</w:t>
      </w:r>
    </w:p>
    <w:p w:rsidR="004B1CC6" w:rsidRPr="004B1CC6" w:rsidRDefault="004B1CC6" w:rsidP="004B1CC6">
      <w:pPr>
        <w:spacing w:line="276" w:lineRule="auto"/>
        <w:jc w:val="center"/>
        <w:rPr>
          <w:rFonts w:ascii="Calibri" w:eastAsia="Calibri" w:hAnsi="Calibri" w:cs="Calibri"/>
          <w:b/>
          <w:sz w:val="22"/>
          <w:szCs w:val="22"/>
          <w:lang w:eastAsia="en-US"/>
        </w:rPr>
      </w:pPr>
    </w:p>
    <w:p w:rsidR="004B1CC6" w:rsidRPr="004B1CC6" w:rsidRDefault="004B1CC6" w:rsidP="001C1E49">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Wykonawca składający Oświadczenie Wstępne w niniejszym postępowaniu nie podlega wykluczeniu w zakresie przesłanek o których mowa w art. 24 ust. 1 ustawy – Prawo zamówień publicznych;</w:t>
      </w:r>
    </w:p>
    <w:p w:rsidR="004B1CC6" w:rsidRPr="004B1CC6" w:rsidRDefault="004B1CC6" w:rsidP="004B1CC6">
      <w:pPr>
        <w:spacing w:line="276" w:lineRule="auto"/>
        <w:ind w:left="72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rsidR="004B1CC6" w:rsidRPr="00AD6AD9" w:rsidRDefault="004B1CC6" w:rsidP="001C1E49">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Oświadczam, że inny podmiot ………………………………………………………,*** na zdolnościach lub sytuacji którego Wykonawca polega w celu potwierdzenia spełniania warunków udziału w postępowaniu w niniejszym postępowaniu, nie podlega wykluczeniu w zakresie przesłanek o których mowa w art. 24 ust. 1 ustawy – Prawo zamówień publicznych; </w:t>
      </w:r>
      <w:r w:rsidRPr="00AD6AD9">
        <w:rPr>
          <w:rFonts w:ascii="Calibri" w:eastAsia="Calibri" w:hAnsi="Calibri" w:cs="Calibri"/>
          <w:b/>
          <w:sz w:val="22"/>
          <w:szCs w:val="22"/>
          <w:lang w:eastAsia="en-US"/>
        </w:rPr>
        <w:t xml:space="preserve"> </w:t>
      </w:r>
    </w:p>
    <w:p w:rsidR="004B1CC6" w:rsidRPr="004B1CC6" w:rsidRDefault="004B1CC6" w:rsidP="004B1CC6">
      <w:pPr>
        <w:spacing w:line="276" w:lineRule="auto"/>
        <w:jc w:val="center"/>
        <w:rPr>
          <w:rFonts w:ascii="Calibri" w:eastAsia="Calibri" w:hAnsi="Calibri" w:cs="Calibri"/>
          <w:b/>
          <w:sz w:val="22"/>
          <w:szCs w:val="22"/>
          <w:lang w:eastAsia="en-US"/>
        </w:rPr>
      </w:pP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Część IV – Oświadczenie </w:t>
      </w: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w zakresie spełniania warunków udziału w postępowaniu</w:t>
      </w:r>
    </w:p>
    <w:p w:rsidR="004B1CC6" w:rsidRPr="004B1CC6" w:rsidRDefault="004B1CC6" w:rsidP="001C1E49">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Oświadczam, że spełniam/y warunki udziału w postępowaniu, określone przez Zamawiającego w dokumentacji postępowania spośród warunków wymienionych w art. 22 ust. 1b ustawy – Prawo zamówień publicznych, </w:t>
      </w:r>
      <w:r w:rsidR="006258EF" w:rsidRPr="004B1CC6">
        <w:rPr>
          <w:rFonts w:ascii="Calibri" w:eastAsia="Calibri" w:hAnsi="Calibri" w:cs="Calibri"/>
          <w:b/>
          <w:sz w:val="22"/>
          <w:szCs w:val="22"/>
          <w:lang w:eastAsia="en-US"/>
        </w:rPr>
        <w:t>w zakresie zdolności technicznej i zawodowej</w:t>
      </w:r>
      <w:r w:rsidR="006258EF">
        <w:rPr>
          <w:rFonts w:ascii="Calibri" w:eastAsia="Calibri" w:hAnsi="Calibri" w:cs="Calibri"/>
          <w:b/>
          <w:sz w:val="22"/>
          <w:szCs w:val="22"/>
          <w:lang w:eastAsia="en-US"/>
        </w:rPr>
        <w:t xml:space="preserve"> określone w Rozdz. VIII ust. 3 pkt </w:t>
      </w:r>
      <w:r w:rsidR="00B60663">
        <w:rPr>
          <w:rFonts w:ascii="Calibri" w:eastAsia="Calibri" w:hAnsi="Calibri" w:cs="Calibri"/>
          <w:b/>
          <w:sz w:val="22"/>
          <w:szCs w:val="22"/>
          <w:lang w:eastAsia="en-US"/>
        </w:rPr>
        <w:t>1</w:t>
      </w:r>
      <w:r w:rsidR="006258EF">
        <w:rPr>
          <w:rFonts w:ascii="Calibri" w:eastAsia="Calibri" w:hAnsi="Calibri" w:cs="Calibri"/>
          <w:b/>
          <w:sz w:val="22"/>
          <w:szCs w:val="22"/>
          <w:lang w:eastAsia="en-US"/>
        </w:rPr>
        <w:t xml:space="preserve"> SIWZ.</w:t>
      </w:r>
      <w:r w:rsidRPr="004B1CC6">
        <w:rPr>
          <w:rFonts w:ascii="Calibri" w:eastAsia="Calibri" w:hAnsi="Calibri" w:cs="Calibri"/>
          <w:b/>
          <w:sz w:val="22"/>
          <w:szCs w:val="22"/>
          <w:lang w:eastAsia="en-US"/>
        </w:rPr>
        <w:t>:</w:t>
      </w:r>
    </w:p>
    <w:p w:rsidR="004B1CC6" w:rsidRPr="004B1CC6" w:rsidRDefault="004B1CC6" w:rsidP="004B1CC6">
      <w:pPr>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UWAGA:</w:t>
      </w:r>
    </w:p>
    <w:p w:rsidR="00B26C80" w:rsidRDefault="0094486E" w:rsidP="0094486E">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 xml:space="preserve">Oświadczam, że w celu wykazania spełniania </w:t>
      </w:r>
      <w:r>
        <w:rPr>
          <w:rFonts w:ascii="Calibri" w:eastAsia="Calibri" w:hAnsi="Calibri" w:cs="Calibri"/>
          <w:sz w:val="22"/>
          <w:szCs w:val="22"/>
          <w:lang w:eastAsia="en-US"/>
        </w:rPr>
        <w:t xml:space="preserve">ww. </w:t>
      </w:r>
      <w:r w:rsidRPr="0094486E">
        <w:rPr>
          <w:rFonts w:ascii="Calibri" w:eastAsia="Calibri" w:hAnsi="Calibri" w:cs="Calibri"/>
          <w:sz w:val="22"/>
          <w:szCs w:val="22"/>
          <w:lang w:eastAsia="en-US"/>
        </w:rPr>
        <w:t>warunków udziału w postępowaniu,  polegam na zasobach następującego/</w:t>
      </w:r>
      <w:proofErr w:type="spellStart"/>
      <w:r w:rsidRPr="0094486E">
        <w:rPr>
          <w:rFonts w:ascii="Calibri" w:eastAsia="Calibri" w:hAnsi="Calibri" w:cs="Calibri"/>
          <w:sz w:val="22"/>
          <w:szCs w:val="22"/>
          <w:lang w:eastAsia="en-US"/>
        </w:rPr>
        <w:t>ych</w:t>
      </w:r>
      <w:proofErr w:type="spellEnd"/>
      <w:r w:rsidRPr="0094486E">
        <w:rPr>
          <w:rFonts w:ascii="Calibri" w:eastAsia="Calibri" w:hAnsi="Calibri" w:cs="Calibri"/>
          <w:sz w:val="22"/>
          <w:szCs w:val="22"/>
          <w:lang w:eastAsia="en-US"/>
        </w:rPr>
        <w:t xml:space="preserve"> podmiotu/ów: </w:t>
      </w:r>
      <w:r w:rsidR="00B26C80">
        <w:rPr>
          <w:rFonts w:ascii="Calibri" w:eastAsia="Calibri" w:hAnsi="Calibri" w:cs="Calibri"/>
          <w:sz w:val="22"/>
          <w:szCs w:val="22"/>
          <w:lang w:eastAsia="en-US"/>
        </w:rPr>
        <w:t>………………………………………………….</w:t>
      </w:r>
      <w:r w:rsidRPr="0094486E">
        <w:rPr>
          <w:rFonts w:ascii="Calibri" w:eastAsia="Calibri" w:hAnsi="Calibri" w:cs="Calibri"/>
          <w:sz w:val="22"/>
          <w:szCs w:val="22"/>
          <w:lang w:eastAsia="en-US"/>
        </w:rPr>
        <w:t>,</w:t>
      </w:r>
    </w:p>
    <w:p w:rsidR="00B26C80" w:rsidRDefault="00B26C80" w:rsidP="0094486E">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0094486E"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94486E" w:rsidRDefault="0094486E" w:rsidP="0094486E">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w następującym zakresie: ……………………</w:t>
      </w:r>
      <w:r>
        <w:rPr>
          <w:rFonts w:ascii="Calibri" w:eastAsia="Calibri" w:hAnsi="Calibri" w:cs="Calibri"/>
          <w:sz w:val="22"/>
          <w:szCs w:val="22"/>
          <w:lang w:eastAsia="en-US"/>
        </w:rPr>
        <w:t>…………………………</w:t>
      </w:r>
      <w:r w:rsidRPr="0094486E">
        <w:rPr>
          <w:rFonts w:ascii="Calibri" w:eastAsia="Calibri" w:hAnsi="Calibri" w:cs="Calibri"/>
          <w:sz w:val="22"/>
          <w:szCs w:val="22"/>
          <w:lang w:eastAsia="en-US"/>
        </w:rPr>
        <w:t>………………………………</w:t>
      </w:r>
      <w:r w:rsidR="00B26C80">
        <w:rPr>
          <w:rFonts w:ascii="Calibri" w:eastAsia="Calibri" w:hAnsi="Calibri" w:cs="Calibri"/>
          <w:sz w:val="22"/>
          <w:szCs w:val="22"/>
          <w:lang w:eastAsia="en-US"/>
        </w:rPr>
        <w:t>…………………</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94486E" w:rsidRPr="0094486E" w:rsidRDefault="0094486E" w:rsidP="0094486E">
      <w:pPr>
        <w:spacing w:after="200" w:line="276" w:lineRule="auto"/>
        <w:ind w:left="993"/>
        <w:contextualSpacing/>
        <w:jc w:val="both"/>
        <w:rPr>
          <w:rFonts w:ascii="Calibri" w:eastAsia="Calibri" w:hAnsi="Calibri" w:cs="Calibri"/>
          <w:i/>
          <w:sz w:val="18"/>
          <w:szCs w:val="18"/>
          <w:lang w:eastAsia="en-US"/>
        </w:rPr>
      </w:pPr>
      <w:r w:rsidRPr="0094486E">
        <w:rPr>
          <w:rFonts w:ascii="Calibri" w:eastAsia="Calibri" w:hAnsi="Calibri" w:cs="Calibri"/>
          <w:i/>
          <w:sz w:val="18"/>
          <w:szCs w:val="18"/>
          <w:lang w:eastAsia="en-US"/>
        </w:rPr>
        <w:t xml:space="preserve">(wskazać podmiot i określić odpowiedni zakres dla wskazanego podmiotu). </w:t>
      </w:r>
    </w:p>
    <w:p w:rsidR="00B26C80" w:rsidRDefault="00B26C80" w:rsidP="00B26C80">
      <w:pPr>
        <w:spacing w:after="200" w:line="276" w:lineRule="auto"/>
        <w:ind w:left="720"/>
        <w:contextualSpacing/>
        <w:jc w:val="both"/>
        <w:rPr>
          <w:rFonts w:ascii="Calibri" w:eastAsia="Calibri" w:hAnsi="Calibri" w:cs="Calibri"/>
          <w:b/>
          <w:sz w:val="22"/>
          <w:szCs w:val="22"/>
          <w:u w:val="single"/>
          <w:lang w:eastAsia="en-US"/>
        </w:rPr>
      </w:pPr>
    </w:p>
    <w:p w:rsidR="00974938" w:rsidRPr="00B26C80" w:rsidRDefault="00974938" w:rsidP="00B26C80">
      <w:pPr>
        <w:spacing w:after="200" w:line="276" w:lineRule="auto"/>
        <w:ind w:left="720"/>
        <w:contextualSpacing/>
        <w:jc w:val="both"/>
        <w:rPr>
          <w:rFonts w:ascii="Calibri" w:eastAsia="Calibri" w:hAnsi="Calibri" w:cs="Calibri"/>
          <w:b/>
          <w:sz w:val="22"/>
          <w:szCs w:val="22"/>
          <w:u w:val="single"/>
          <w:lang w:eastAsia="en-US"/>
        </w:rPr>
      </w:pP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V – Oświadczenia w zakresie innych informacji</w:t>
      </w:r>
    </w:p>
    <w:p w:rsidR="004B1CC6" w:rsidRPr="004B1CC6" w:rsidRDefault="004B1CC6" w:rsidP="001C1E49">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Jednocześnie:</w:t>
      </w:r>
    </w:p>
    <w:p w:rsidR="00787585" w:rsidRPr="00787585" w:rsidRDefault="00B26C80" w:rsidP="001C1E49">
      <w:pPr>
        <w:numPr>
          <w:ilvl w:val="1"/>
          <w:numId w:val="23"/>
        </w:numPr>
        <w:spacing w:after="200" w:line="276" w:lineRule="auto"/>
        <w:jc w:val="both"/>
        <w:rPr>
          <w:rFonts w:ascii="Calibri" w:eastAsia="Calibri" w:hAnsi="Calibri" w:cs="Calibri"/>
          <w:sz w:val="22"/>
          <w:szCs w:val="22"/>
          <w:lang w:eastAsia="en-US"/>
        </w:rPr>
      </w:pPr>
      <w:r w:rsidRPr="00B26C80">
        <w:rPr>
          <w:rFonts w:ascii="Calibri" w:eastAsia="Calibri" w:hAnsi="Calibri" w:cs="Calibri"/>
          <w:sz w:val="22"/>
          <w:szCs w:val="22"/>
          <w:lang w:eastAsia="en-US"/>
        </w:rPr>
        <w:t>Niżej podpisany(-a)(-i) oficjalnie oświadcza(-ją), że informacje podane powyżej w częściach II, III i IV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B1CC6" w:rsidRPr="004B1CC6" w:rsidRDefault="004B1CC6" w:rsidP="001C1E49">
      <w:pPr>
        <w:numPr>
          <w:ilvl w:val="1"/>
          <w:numId w:val="23"/>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Niżej podpisany(-a)(-i) oficjalnie oświadcza(-ją), że jest (są) w stanie, na żądanie i bez zwłoki, przedstawić zaświadczenia i inne rodzaje dowodów w formie oświadczeń i dokumentów, w zakresie określonym w dokumentacji postępowania i z zastrzeżeniami wynikającymi z przepisów ustawy – Prawo zamówień publicznych;</w:t>
      </w:r>
    </w:p>
    <w:p w:rsidR="004B1CC6" w:rsidRDefault="004B1CC6" w:rsidP="001C1E49">
      <w:pPr>
        <w:numPr>
          <w:ilvl w:val="1"/>
          <w:numId w:val="23"/>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Niżej podpisany(-a)(-i) oficjalnie wyraża(-ją) zgodę na to, aby Zamawiający uzyskał dostęp do dokumentów potwierdzających informacje, które zostały przedstawione w: ……………… </w:t>
      </w:r>
      <w:r w:rsidRPr="004B1CC6">
        <w:rPr>
          <w:rFonts w:ascii="Calibri" w:eastAsia="Calibri" w:hAnsi="Calibri" w:cs="Calibri"/>
          <w:i/>
          <w:sz w:val="22"/>
          <w:szCs w:val="22"/>
          <w:lang w:eastAsia="en-US"/>
        </w:rPr>
        <w:t>[wskazać Część/ustęp/punkt(-y), których to dotyczy]*</w:t>
      </w:r>
      <w:r w:rsidRPr="004B1CC6">
        <w:rPr>
          <w:rFonts w:ascii="Calibri" w:eastAsia="Calibri" w:hAnsi="Calibri" w:cs="Calibri"/>
          <w:sz w:val="22"/>
          <w:szCs w:val="22"/>
          <w:lang w:eastAsia="en-US"/>
        </w:rPr>
        <w:t xml:space="preserve"> niniejszego Oświadczenia Wstępnego, na potrzeby niniejszego postępowania.</w:t>
      </w:r>
    </w:p>
    <w:p w:rsidR="00B26C80" w:rsidRDefault="00B26C80" w:rsidP="004B1CC6">
      <w:pPr>
        <w:spacing w:after="200" w:line="276" w:lineRule="auto"/>
        <w:ind w:left="720"/>
        <w:jc w:val="both"/>
        <w:rPr>
          <w:rFonts w:ascii="Calibri" w:eastAsia="Calibri" w:hAnsi="Calibri" w:cs="Calibri"/>
          <w:sz w:val="22"/>
          <w:szCs w:val="22"/>
          <w:lang w:eastAsia="en-US"/>
        </w:rPr>
      </w:pPr>
    </w:p>
    <w:p w:rsidR="004B1CC6" w:rsidRPr="004B1CC6" w:rsidRDefault="004B1CC6" w:rsidP="004B1CC6">
      <w:pPr>
        <w:spacing w:after="200" w:line="276" w:lineRule="auto"/>
        <w:ind w:left="720"/>
        <w:jc w:val="both"/>
        <w:rPr>
          <w:rFonts w:ascii="Calibri" w:eastAsia="Calibri" w:hAnsi="Calibri" w:cs="Calibri"/>
          <w:sz w:val="22"/>
          <w:szCs w:val="22"/>
          <w:lang w:eastAsia="en-US"/>
        </w:rPr>
      </w:pPr>
      <w:r w:rsidRPr="004B1CC6">
        <w:rPr>
          <w:rFonts w:ascii="Calibri" w:eastAsia="Calibri" w:hAnsi="Calibri" w:cs="Calibri"/>
          <w:sz w:val="22"/>
          <w:szCs w:val="22"/>
          <w:lang w:eastAsia="en-US"/>
        </w:rPr>
        <w:t>Miejscowość ___________________ data ___________________</w:t>
      </w:r>
    </w:p>
    <w:p w:rsidR="004B1CC6" w:rsidRPr="004B1CC6" w:rsidRDefault="004B1CC6" w:rsidP="004B1CC6">
      <w:pPr>
        <w:ind w:left="4968" w:firstLine="696"/>
        <w:jc w:val="center"/>
        <w:rPr>
          <w:rFonts w:ascii="Calibri" w:eastAsia="Calibri" w:hAnsi="Calibri" w:cs="Calibri"/>
          <w:sz w:val="22"/>
          <w:szCs w:val="22"/>
          <w:lang w:eastAsia="en-US"/>
        </w:rPr>
      </w:pP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___________________________</w:t>
      </w: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(podpis osoby uprawnionej  </w:t>
      </w: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do reprezentowania Wykonawcy)</w:t>
      </w:r>
    </w:p>
    <w:p w:rsidR="004B1CC6" w:rsidRPr="004B1CC6" w:rsidRDefault="004B1CC6" w:rsidP="004B1CC6">
      <w:pPr>
        <w:ind w:left="284" w:hanging="284"/>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r w:rsidRPr="004B1CC6">
        <w:rPr>
          <w:rFonts w:ascii="Calibri" w:eastAsia="Calibri" w:hAnsi="Calibri" w:cs="Calibri"/>
          <w:b/>
          <w:sz w:val="22"/>
          <w:szCs w:val="22"/>
          <w:lang w:eastAsia="en-US"/>
        </w:rPr>
        <w:tab/>
        <w:t>Wypełnić tylko jeżeli dotyczy;</w:t>
      </w:r>
    </w:p>
    <w:p w:rsidR="004B1CC6" w:rsidRPr="00371CB0" w:rsidRDefault="004B1CC6" w:rsidP="004B1CC6">
      <w:pPr>
        <w:ind w:left="284" w:hanging="284"/>
        <w:jc w:val="both"/>
        <w:rPr>
          <w:rFonts w:ascii="Calibri" w:eastAsia="Calibri" w:hAnsi="Calibri" w:cs="Calibri"/>
          <w:b/>
          <w:sz w:val="22"/>
          <w:szCs w:val="22"/>
          <w:lang w:eastAsia="en-US"/>
        </w:rPr>
      </w:pPr>
      <w:r w:rsidRPr="00371CB0">
        <w:rPr>
          <w:rFonts w:ascii="Calibri" w:eastAsia="Calibri" w:hAnsi="Calibri" w:cs="Calibri"/>
          <w:b/>
          <w:sz w:val="22"/>
          <w:szCs w:val="22"/>
          <w:lang w:eastAsia="en-US"/>
        </w:rPr>
        <w:t xml:space="preserve">** </w:t>
      </w:r>
      <w:r w:rsidRPr="00371CB0">
        <w:rPr>
          <w:rFonts w:ascii="Calibri" w:eastAsia="Calibri" w:hAnsi="Calibri" w:cs="Calibri"/>
          <w:b/>
          <w:sz w:val="22"/>
          <w:szCs w:val="22"/>
          <w:lang w:eastAsia="en-US"/>
        </w:rPr>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w:t>
      </w:r>
      <w:r w:rsidR="00AD6AD9">
        <w:rPr>
          <w:rFonts w:ascii="Calibri" w:eastAsia="Calibri" w:hAnsi="Calibri" w:cs="Calibri"/>
          <w:b/>
          <w:sz w:val="22"/>
          <w:szCs w:val="22"/>
          <w:lang w:eastAsia="en-US"/>
        </w:rPr>
        <w:t>eślonych w art. 24 ust. 1 pkt 12 -23</w:t>
      </w:r>
      <w:r w:rsidRPr="00371CB0">
        <w:rPr>
          <w:rFonts w:ascii="Calibri" w:eastAsia="Calibri" w:hAnsi="Calibri" w:cs="Calibri"/>
          <w:b/>
          <w:sz w:val="22"/>
          <w:szCs w:val="22"/>
          <w:lang w:eastAsia="en-US"/>
        </w:rPr>
        <w:t xml:space="preserve"> ustawy Prawo zamówień publicznych odnosi się do każdego z </w:t>
      </w:r>
      <w:r w:rsidR="00D20BFC" w:rsidRPr="00371CB0">
        <w:rPr>
          <w:rFonts w:ascii="Calibri" w:eastAsia="Calibri" w:hAnsi="Calibri" w:cs="Calibri"/>
          <w:b/>
          <w:sz w:val="22"/>
          <w:szCs w:val="22"/>
          <w:lang w:eastAsia="en-US"/>
        </w:rPr>
        <w:t>W</w:t>
      </w:r>
      <w:r w:rsidRPr="00371CB0">
        <w:rPr>
          <w:rFonts w:ascii="Calibri" w:eastAsia="Calibri" w:hAnsi="Calibri" w:cs="Calibri"/>
          <w:b/>
          <w:sz w:val="22"/>
          <w:szCs w:val="22"/>
          <w:lang w:eastAsia="en-US"/>
        </w:rPr>
        <w:t>ykonawców wspólnie ubiegających się o zamówienie;</w:t>
      </w:r>
    </w:p>
    <w:p w:rsidR="004B1CC6" w:rsidRPr="00371CB0" w:rsidRDefault="004B1CC6" w:rsidP="004B1CC6">
      <w:pPr>
        <w:ind w:left="284" w:hanging="284"/>
        <w:jc w:val="both"/>
        <w:rPr>
          <w:rFonts w:ascii="Calibri" w:eastAsia="Calibri" w:hAnsi="Calibri" w:cs="Calibri"/>
          <w:b/>
          <w:sz w:val="22"/>
          <w:szCs w:val="22"/>
          <w:lang w:eastAsia="en-US"/>
        </w:rPr>
      </w:pPr>
      <w:r w:rsidRPr="00371CB0">
        <w:rPr>
          <w:rFonts w:ascii="Calibri" w:eastAsia="Calibri" w:hAnsi="Calibri" w:cs="Calibri"/>
          <w:b/>
          <w:sz w:val="22"/>
          <w:szCs w:val="22"/>
          <w:lang w:eastAsia="en-US"/>
        </w:rPr>
        <w:t>*** Wypełnić danymi wszystkich innych podmiotów na zasobach których Wykonawca polega;</w:t>
      </w:r>
    </w:p>
    <w:p w:rsidR="00BC4A1C" w:rsidRPr="00C72BE1" w:rsidRDefault="004B1CC6" w:rsidP="00C72BE1">
      <w:pPr>
        <w:spacing w:before="120"/>
        <w:ind w:left="284" w:hanging="284"/>
        <w:jc w:val="both"/>
        <w:rPr>
          <w:rFonts w:ascii="Calibri" w:eastAsia="Calibri" w:hAnsi="Calibri" w:cs="Calibri"/>
          <w:sz w:val="22"/>
          <w:szCs w:val="22"/>
          <w:lang w:eastAsia="en-US"/>
        </w:rPr>
      </w:pPr>
      <w:r w:rsidRPr="009A02F5">
        <w:rPr>
          <w:rFonts w:ascii="Calibri" w:eastAsia="Calibri" w:hAnsi="Calibri" w:cs="Calibri"/>
          <w:b/>
          <w:sz w:val="22"/>
          <w:szCs w:val="22"/>
          <w:lang w:eastAsia="en-US"/>
        </w:rPr>
        <w:t>**** Wykonawca, który podlega wykluczeniu na pod</w:t>
      </w:r>
      <w:r w:rsidR="009A02F5" w:rsidRPr="009A02F5">
        <w:rPr>
          <w:rFonts w:ascii="Calibri" w:eastAsia="Calibri" w:hAnsi="Calibri" w:cs="Calibri"/>
          <w:b/>
          <w:sz w:val="22"/>
          <w:szCs w:val="22"/>
          <w:lang w:eastAsia="en-US"/>
        </w:rPr>
        <w:t xml:space="preserve">stawie art. 24 ust. 1 pkt 13 i 14 oraz 16 – 20 </w:t>
      </w:r>
      <w:r w:rsidRPr="009A02F5">
        <w:rPr>
          <w:rFonts w:ascii="Calibri" w:eastAsia="Calibri" w:hAnsi="Calibri" w:cs="Calibri"/>
          <w:b/>
          <w:sz w:val="22"/>
          <w:szCs w:val="22"/>
          <w:lang w:eastAsia="en-U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C4A1C" w:rsidRDefault="00BC4A1C">
      <w:pPr>
        <w:rPr>
          <w:rFonts w:ascii="Calibri" w:hAnsi="Calibri"/>
          <w:b/>
          <w:color w:val="FF0000"/>
          <w:sz w:val="22"/>
          <w:szCs w:val="22"/>
        </w:rPr>
      </w:pPr>
    </w:p>
    <w:p w:rsidR="00137E95" w:rsidRDefault="00137E95">
      <w:pPr>
        <w:rPr>
          <w:rFonts w:ascii="Calibri" w:hAnsi="Calibri"/>
          <w:b/>
          <w:color w:val="FF0000"/>
          <w:sz w:val="22"/>
          <w:szCs w:val="22"/>
        </w:rPr>
      </w:pPr>
    </w:p>
    <w:p w:rsidR="00167330" w:rsidRDefault="00167330">
      <w:pPr>
        <w:rPr>
          <w:rFonts w:ascii="Calibri" w:hAnsi="Calibri"/>
          <w:b/>
          <w:color w:val="FF0000"/>
          <w:sz w:val="22"/>
          <w:szCs w:val="22"/>
        </w:rPr>
      </w:pPr>
    </w:p>
    <w:p w:rsidR="004B1CC6" w:rsidRDefault="00B26C80">
      <w:pPr>
        <w:rPr>
          <w:rFonts w:ascii="Calibri" w:hAnsi="Calibri" w:cs="Calibri"/>
          <w:b/>
          <w:color w:val="0070C0"/>
          <w:sz w:val="22"/>
          <w:szCs w:val="22"/>
        </w:rPr>
      </w:pPr>
      <w:r w:rsidRPr="00B26C80">
        <w:rPr>
          <w:rFonts w:ascii="Calibri" w:hAnsi="Calibri"/>
          <w:b/>
          <w:color w:val="FF0000"/>
          <w:sz w:val="22"/>
          <w:szCs w:val="22"/>
        </w:rPr>
        <w:t>ZAŁĄCZNIK SKŁADANY WRAZ Z OFERTĄ</w:t>
      </w:r>
      <w:r w:rsidRPr="00B26C80">
        <w:rPr>
          <w:rFonts w:ascii="Calibri" w:hAnsi="Calibri"/>
          <w:b/>
          <w:color w:val="4472C4"/>
          <w:sz w:val="22"/>
          <w:szCs w:val="22"/>
        </w:rPr>
        <w:t xml:space="preserve"> </w:t>
      </w:r>
      <w:r w:rsidRPr="00B26C80">
        <w:rPr>
          <w:rFonts w:ascii="Calibri" w:hAnsi="Calibri" w:cs="Calibri"/>
          <w:b/>
          <w:color w:val="000000"/>
          <w:sz w:val="22"/>
          <w:szCs w:val="22"/>
        </w:rPr>
        <w:t xml:space="preserve">- </w:t>
      </w:r>
      <w:r w:rsidRPr="00B26C80">
        <w:rPr>
          <w:rFonts w:ascii="Calibri" w:hAnsi="Calibri" w:cs="Calibri"/>
          <w:b/>
          <w:color w:val="0070C0"/>
          <w:sz w:val="22"/>
          <w:szCs w:val="22"/>
        </w:rPr>
        <w:t>O ILE MA ZASTOSOWANIE</w:t>
      </w:r>
    </w:p>
    <w:p w:rsidR="005B3303" w:rsidRDefault="005B3303">
      <w:pPr>
        <w:rPr>
          <w:rFonts w:ascii="Calibri" w:hAnsi="Calibri" w:cs="Calibri"/>
          <w:b/>
          <w:color w:val="0070C0"/>
          <w:sz w:val="22"/>
          <w:szCs w:val="22"/>
        </w:rPr>
      </w:pPr>
    </w:p>
    <w:p w:rsidR="005B3303" w:rsidRDefault="005B3303">
      <w:pPr>
        <w:rPr>
          <w:rFonts w:ascii="Calibri" w:eastAsia="Calibri" w:hAnsi="Calibri" w:cs="Calibri"/>
          <w:sz w:val="22"/>
          <w:szCs w:val="22"/>
          <w:lang w:eastAsia="en-US"/>
        </w:rPr>
      </w:pP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tblPr>
      <w:tblGrid>
        <w:gridCol w:w="1701"/>
      </w:tblGrid>
      <w:tr w:rsidR="004B1CC6" w:rsidRPr="004B1CC6" w:rsidTr="004B1325">
        <w:trPr>
          <w:trHeight w:val="110"/>
        </w:trPr>
        <w:tc>
          <w:tcPr>
            <w:tcW w:w="1701" w:type="dxa"/>
            <w:shd w:val="pct30" w:color="auto" w:fill="auto"/>
          </w:tcPr>
          <w:p w:rsidR="004B1CC6" w:rsidRPr="004B1CC6" w:rsidRDefault="004B1CC6" w:rsidP="00D80D7B">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w:t>
            </w:r>
            <w:r w:rsidR="00D80D7B">
              <w:rPr>
                <w:rFonts w:ascii="Calibri" w:hAnsi="Calibri" w:cs="Calibri"/>
                <w:color w:val="000000"/>
                <w:sz w:val="22"/>
                <w:szCs w:val="22"/>
              </w:rPr>
              <w:t>6</w:t>
            </w:r>
            <w:r w:rsidRPr="004B1CC6">
              <w:rPr>
                <w:rFonts w:ascii="Calibri" w:hAnsi="Calibri" w:cs="Calibri"/>
                <w:color w:val="000000"/>
                <w:sz w:val="22"/>
                <w:szCs w:val="22"/>
              </w:rPr>
              <w:t xml:space="preserve"> </w:t>
            </w:r>
          </w:p>
        </w:tc>
      </w:tr>
    </w:tbl>
    <w:p w:rsidR="004B1CC6" w:rsidRPr="004B1CC6" w:rsidRDefault="004B1CC6" w:rsidP="004B1CC6">
      <w:pPr>
        <w:autoSpaceDE w:val="0"/>
        <w:autoSpaceDN w:val="0"/>
        <w:adjustRightInd w:val="0"/>
        <w:spacing w:after="200"/>
        <w:ind w:left="5664" w:hanging="5664"/>
        <w:rPr>
          <w:rFonts w:ascii="Calibri" w:hAnsi="Calibri"/>
          <w:b/>
          <w:color w:val="76923C"/>
          <w:sz w:val="22"/>
          <w:szCs w:val="22"/>
        </w:rPr>
      </w:pPr>
      <w:r w:rsidRPr="004B1CC6">
        <w:rPr>
          <w:rFonts w:ascii="Calibri" w:eastAsia="Calibri" w:hAnsi="Calibri" w:cs="Calibri"/>
          <w:b/>
          <w:sz w:val="22"/>
          <w:szCs w:val="22"/>
          <w:lang w:eastAsia="en-US"/>
        </w:rPr>
        <w:tab/>
      </w:r>
    </w:p>
    <w:p w:rsidR="004B1CC6" w:rsidRPr="00D76FC5" w:rsidRDefault="004B1CC6" w:rsidP="00D76FC5">
      <w:pPr>
        <w:pStyle w:val="Nagwek1"/>
        <w:jc w:val="center"/>
        <w:rPr>
          <w:rStyle w:val="Pogrubienie"/>
          <w:b/>
        </w:rPr>
      </w:pPr>
      <w:bookmarkStart w:id="5" w:name="_Toc502218653"/>
      <w:r w:rsidRPr="00D76FC5">
        <w:rPr>
          <w:rStyle w:val="Pogrubienie"/>
          <w:b/>
        </w:rPr>
        <w:t>Oświadczenie</w:t>
      </w:r>
      <w:r w:rsidR="00D80D7B" w:rsidRPr="00D76FC5">
        <w:rPr>
          <w:rStyle w:val="Pogrubienie"/>
          <w:b/>
        </w:rPr>
        <w:t xml:space="preserve"> </w:t>
      </w:r>
      <w:r w:rsidRPr="00D76FC5">
        <w:rPr>
          <w:rStyle w:val="Pogrubienie"/>
          <w:b/>
        </w:rPr>
        <w:t xml:space="preserve">o powierzeniu podwykonawcom części zamówienia </w:t>
      </w:r>
      <w:r w:rsidR="00D80D7B" w:rsidRPr="00D76FC5">
        <w:rPr>
          <w:rStyle w:val="Pogrubienie"/>
          <w:b/>
        </w:rPr>
        <w:t>(Wzór)</w:t>
      </w:r>
      <w:bookmarkEnd w:id="5"/>
    </w:p>
    <w:p w:rsidR="004B1CC6" w:rsidRPr="004B1CC6" w:rsidRDefault="004B1CC6" w:rsidP="00C85DCD">
      <w:pPr>
        <w:jc w:val="both"/>
        <w:rPr>
          <w:rFonts w:ascii="Calibri" w:eastAsia="Palatino Linotype" w:hAnsi="Calibri" w:cs="Calibri"/>
          <w:sz w:val="21"/>
          <w:szCs w:val="21"/>
          <w:lang w:eastAsia="en-US"/>
        </w:rPr>
      </w:pPr>
    </w:p>
    <w:p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Ja niżej podpisany _________________________________________________________</w:t>
      </w:r>
    </w:p>
    <w:p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                                                (imię i nazwisko składającego oświadczenie)</w:t>
      </w:r>
    </w:p>
    <w:p w:rsidR="00C85DCD" w:rsidRDefault="00C85DCD" w:rsidP="004B1CC6">
      <w:pPr>
        <w:jc w:val="both"/>
        <w:rPr>
          <w:rFonts w:ascii="Calibri" w:eastAsia="Palatino Linotype" w:hAnsi="Calibri" w:cs="Calibri"/>
          <w:sz w:val="21"/>
          <w:szCs w:val="21"/>
          <w:lang w:eastAsia="en-US"/>
        </w:rPr>
      </w:pPr>
    </w:p>
    <w:p w:rsidR="004B1CC6" w:rsidRPr="004B1CC6" w:rsidRDefault="004B1CC6" w:rsidP="004B1CC6">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będąc upoważnionym do reprezentowania Wykonawcy:</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(nazwa Wykonawcy*)</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(adres siedziby Wykonawcy*)</w:t>
      </w:r>
    </w:p>
    <w:p w:rsidR="004B1CC6" w:rsidRPr="004B1CC6" w:rsidRDefault="004B1CC6" w:rsidP="004B1CC6">
      <w:pPr>
        <w:spacing w:after="120"/>
        <w:ind w:left="283"/>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biorącego udział w postępowaniu o udzielenie zamówienia publicznego pn. </w:t>
      </w:r>
    </w:p>
    <w:p w:rsidR="00974938" w:rsidRPr="009A7612" w:rsidRDefault="00974938" w:rsidP="00974938">
      <w:pPr>
        <w:jc w:val="both"/>
        <w:rPr>
          <w:rFonts w:cs="Arial"/>
          <w:sz w:val="20"/>
          <w:szCs w:val="20"/>
        </w:rPr>
      </w:pPr>
      <w:r w:rsidRPr="009A7612">
        <w:rPr>
          <w:rFonts w:cs="Arial"/>
          <w:sz w:val="20"/>
          <w:szCs w:val="20"/>
        </w:rPr>
        <w:t>Wykonanie  robót  budowlanych  dla poprawy warunków bezpieczeństwa przeciwpożarowego  dla obiektu Szkoły Podstawowej nr 9 w Wejherowie przy ul. Sobieskiego 300   w zakresie:</w:t>
      </w:r>
    </w:p>
    <w:p w:rsidR="00974938" w:rsidRPr="009A7612" w:rsidRDefault="00974938" w:rsidP="00974938">
      <w:pPr>
        <w:jc w:val="both"/>
        <w:rPr>
          <w:rFonts w:cs="Arial"/>
          <w:sz w:val="20"/>
          <w:szCs w:val="20"/>
        </w:rPr>
      </w:pPr>
    </w:p>
    <w:p w:rsidR="00974938" w:rsidRPr="00974938" w:rsidRDefault="00974938" w:rsidP="001C1E49">
      <w:pPr>
        <w:pStyle w:val="Akapitzlist"/>
        <w:numPr>
          <w:ilvl w:val="0"/>
          <w:numId w:val="30"/>
        </w:numPr>
        <w:jc w:val="both"/>
        <w:rPr>
          <w:rFonts w:cs="Arial"/>
          <w:sz w:val="20"/>
          <w:szCs w:val="20"/>
        </w:rPr>
      </w:pPr>
      <w:r w:rsidRPr="00974938">
        <w:rPr>
          <w:rFonts w:cs="Arial"/>
          <w:sz w:val="20"/>
          <w:szCs w:val="20"/>
        </w:rPr>
        <w:t xml:space="preserve">Wykonania zaleceń KP  PSP zgodnie z opracowaną  ekspertyza techniczną i projektem budowlanym : </w:t>
      </w:r>
    </w:p>
    <w:p w:rsidR="00974938" w:rsidRPr="009A7612" w:rsidRDefault="00974938" w:rsidP="00974938">
      <w:pPr>
        <w:pStyle w:val="Akapitzlist"/>
        <w:jc w:val="both"/>
        <w:rPr>
          <w:rFonts w:ascii="Arial" w:hAnsi="Arial" w:cs="Arial"/>
          <w:sz w:val="20"/>
          <w:szCs w:val="20"/>
        </w:rPr>
      </w:pPr>
    </w:p>
    <w:p w:rsidR="00974938" w:rsidRPr="00974938" w:rsidRDefault="00974938" w:rsidP="001C1E49">
      <w:pPr>
        <w:pStyle w:val="Akapitzlist"/>
        <w:numPr>
          <w:ilvl w:val="0"/>
          <w:numId w:val="31"/>
        </w:numPr>
        <w:jc w:val="both"/>
        <w:rPr>
          <w:rFonts w:cs="Arial"/>
          <w:sz w:val="20"/>
          <w:szCs w:val="20"/>
        </w:rPr>
      </w:pPr>
      <w:r w:rsidRPr="00974938">
        <w:rPr>
          <w:rFonts w:cs="Arial"/>
          <w:sz w:val="20"/>
          <w:szCs w:val="20"/>
        </w:rPr>
        <w:t>Instalacji czujek dymu wraz z centralą</w:t>
      </w:r>
    </w:p>
    <w:p w:rsidR="00974938" w:rsidRPr="00974938" w:rsidRDefault="00974938" w:rsidP="001C1E49">
      <w:pPr>
        <w:pStyle w:val="Akapitzlist"/>
        <w:numPr>
          <w:ilvl w:val="0"/>
          <w:numId w:val="31"/>
        </w:numPr>
        <w:jc w:val="both"/>
        <w:rPr>
          <w:rFonts w:cs="Arial"/>
          <w:sz w:val="20"/>
          <w:szCs w:val="20"/>
        </w:rPr>
      </w:pPr>
      <w:r w:rsidRPr="00974938">
        <w:rPr>
          <w:rFonts w:cs="Arial"/>
          <w:sz w:val="20"/>
          <w:szCs w:val="20"/>
        </w:rPr>
        <w:t>Montażu drzwi przeciwpożarowych  i przegród budowlanych p. pożarowych</w:t>
      </w:r>
    </w:p>
    <w:p w:rsidR="00974938" w:rsidRPr="009A7612" w:rsidRDefault="00974938" w:rsidP="00974938">
      <w:pPr>
        <w:pStyle w:val="Akapitzlist"/>
        <w:ind w:left="1440"/>
        <w:jc w:val="both"/>
        <w:rPr>
          <w:rFonts w:ascii="Arial" w:hAnsi="Arial" w:cs="Arial"/>
          <w:sz w:val="20"/>
          <w:szCs w:val="20"/>
        </w:rPr>
      </w:pPr>
    </w:p>
    <w:p w:rsidR="00974938" w:rsidRPr="00974938" w:rsidRDefault="00974938" w:rsidP="001C1E49">
      <w:pPr>
        <w:pStyle w:val="Akapitzlist"/>
        <w:numPr>
          <w:ilvl w:val="0"/>
          <w:numId w:val="30"/>
        </w:numPr>
        <w:jc w:val="both"/>
        <w:rPr>
          <w:rFonts w:cs="Arial"/>
          <w:sz w:val="20"/>
          <w:szCs w:val="20"/>
        </w:rPr>
      </w:pPr>
      <w:r w:rsidRPr="00974938">
        <w:rPr>
          <w:rFonts w:cs="Arial"/>
          <w:sz w:val="20"/>
          <w:szCs w:val="20"/>
        </w:rPr>
        <w:t xml:space="preserve">Termoizolacji – ocieplenia stropu nad  poddaszem </w:t>
      </w:r>
    </w:p>
    <w:p w:rsidR="004B1CC6" w:rsidRDefault="004B1CC6" w:rsidP="004B1CC6">
      <w:pPr>
        <w:autoSpaceDE w:val="0"/>
        <w:autoSpaceDN w:val="0"/>
        <w:adjustRightInd w:val="0"/>
        <w:spacing w:line="276" w:lineRule="auto"/>
        <w:jc w:val="both"/>
        <w:rPr>
          <w:rFonts w:ascii="Calibri" w:eastAsia="Palatino Linotype" w:hAnsi="Calibri" w:cs="Calibri"/>
          <w:b/>
          <w:sz w:val="21"/>
          <w:szCs w:val="21"/>
          <w:lang w:eastAsia="en-US"/>
        </w:rPr>
      </w:pPr>
      <w:r w:rsidRPr="004B1CC6">
        <w:rPr>
          <w:rFonts w:ascii="Calibri" w:eastAsia="Palatino Linotype" w:hAnsi="Calibri" w:cs="Calibri"/>
          <w:b/>
          <w:sz w:val="21"/>
          <w:szCs w:val="21"/>
          <w:lang w:eastAsia="en-US"/>
        </w:rPr>
        <w:t>niniejszym oświadczam, iż:</w:t>
      </w:r>
    </w:p>
    <w:p w:rsidR="005B3303" w:rsidRPr="004B1CC6" w:rsidRDefault="005B3303" w:rsidP="004B1CC6">
      <w:pPr>
        <w:autoSpaceDE w:val="0"/>
        <w:autoSpaceDN w:val="0"/>
        <w:adjustRightInd w:val="0"/>
        <w:spacing w:line="276" w:lineRule="auto"/>
        <w:jc w:val="both"/>
        <w:rPr>
          <w:rFonts w:ascii="Calibri" w:eastAsia="Palatino Linotype" w:hAnsi="Calibri" w:cs="Calibri"/>
          <w:b/>
          <w:sz w:val="21"/>
          <w:szCs w:val="21"/>
          <w:lang w:eastAsia="en-US"/>
        </w:rPr>
      </w:pPr>
    </w:p>
    <w:p w:rsidR="004B1CC6" w:rsidRPr="004B1CC6" w:rsidRDefault="004B1CC6" w:rsidP="001C1E49">
      <w:pPr>
        <w:numPr>
          <w:ilvl w:val="0"/>
          <w:numId w:val="11"/>
        </w:numPr>
        <w:autoSpaceDE w:val="0"/>
        <w:autoSpaceDN w:val="0"/>
        <w:adjustRightInd w:val="0"/>
        <w:spacing w:after="200" w:line="276" w:lineRule="auto"/>
        <w:contextualSpacing/>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3320"/>
        <w:gridCol w:w="5313"/>
      </w:tblGrid>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 (jeżeli jest znana)</w:t>
            </w:r>
          </w:p>
        </w:tc>
        <w:tc>
          <w:tcPr>
            <w:tcW w:w="2860"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podwykonawcy</w:t>
            </w: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Default="004B1CC6" w:rsidP="004B1CC6">
            <w:pPr>
              <w:jc w:val="center"/>
              <w:rPr>
                <w:rFonts w:ascii="Calibri" w:eastAsia="Palatino Linotype" w:hAnsi="Calibri" w:cs="Calibri"/>
                <w:sz w:val="18"/>
                <w:szCs w:val="18"/>
                <w:lang w:eastAsia="en-US"/>
              </w:rPr>
            </w:pPr>
          </w:p>
          <w:p w:rsidR="00974938" w:rsidRPr="004B1CC6" w:rsidRDefault="00974938"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Default="004B1CC6" w:rsidP="004B1CC6">
            <w:pPr>
              <w:jc w:val="center"/>
              <w:rPr>
                <w:rFonts w:ascii="Calibri" w:eastAsia="Palatino Linotype" w:hAnsi="Calibri" w:cs="Calibri"/>
                <w:sz w:val="18"/>
                <w:szCs w:val="18"/>
                <w:lang w:eastAsia="en-US"/>
              </w:rPr>
            </w:pPr>
          </w:p>
          <w:p w:rsidR="00974938" w:rsidRPr="004B1CC6" w:rsidRDefault="00974938"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bl>
    <w:p w:rsidR="004B1CC6" w:rsidRPr="004B1CC6" w:rsidRDefault="004B1CC6" w:rsidP="001C1E49">
      <w:pPr>
        <w:numPr>
          <w:ilvl w:val="0"/>
          <w:numId w:val="11"/>
        </w:numPr>
        <w:autoSpaceDE w:val="0"/>
        <w:autoSpaceDN w:val="0"/>
        <w:adjustRightInd w:val="0"/>
        <w:spacing w:after="200" w:line="280" w:lineRule="exact"/>
        <w:ind w:left="748"/>
        <w:jc w:val="both"/>
        <w:rPr>
          <w:rFonts w:ascii="Calibri" w:hAnsi="Calibri" w:cs="Calibri"/>
          <w:sz w:val="21"/>
          <w:szCs w:val="19"/>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 i jednocześnie powołujemy się na ich zasoby, w celu wykazania spełnienia warunków udziału w postepowaniu, 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3320"/>
        <w:gridCol w:w="5313"/>
      </w:tblGrid>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 (innego podmiotu)</w:t>
            </w:r>
          </w:p>
        </w:tc>
        <w:tc>
          <w:tcPr>
            <w:tcW w:w="2860"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innemu podmiotowi (podwykonawcy)</w:t>
            </w: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bl>
    <w:p w:rsidR="004B1CC6" w:rsidRPr="004B1CC6" w:rsidRDefault="004B1CC6" w:rsidP="004B1CC6">
      <w:pPr>
        <w:ind w:left="5103" w:firstLine="561"/>
        <w:jc w:val="both"/>
        <w:rPr>
          <w:rFonts w:ascii="Calibri" w:eastAsia="Palatino Linotype" w:hAnsi="Calibri" w:cs="Calibri"/>
          <w:sz w:val="21"/>
          <w:szCs w:val="19"/>
          <w:lang w:eastAsia="en-US"/>
        </w:rPr>
      </w:pPr>
      <w:r w:rsidRPr="004B1CC6">
        <w:rPr>
          <w:rFonts w:ascii="Calibri" w:eastAsia="Palatino Linotype" w:hAnsi="Calibri" w:cs="Calibri"/>
          <w:sz w:val="21"/>
          <w:szCs w:val="19"/>
          <w:lang w:eastAsia="en-US"/>
        </w:rPr>
        <w:t>________________________________</w:t>
      </w:r>
    </w:p>
    <w:p w:rsidR="004B1CC6" w:rsidRPr="004B1CC6" w:rsidRDefault="004B1CC6" w:rsidP="004B1CC6">
      <w:pPr>
        <w:ind w:left="4248" w:firstLine="708"/>
        <w:jc w:val="right"/>
        <w:rPr>
          <w:rFonts w:ascii="Calibri" w:eastAsia="Palatino Linotype" w:hAnsi="Calibri" w:cs="Calibri"/>
          <w:b/>
          <w:sz w:val="18"/>
          <w:szCs w:val="18"/>
          <w:lang w:eastAsia="en-US"/>
        </w:rPr>
      </w:pPr>
      <w:r w:rsidRPr="004B1CC6">
        <w:rPr>
          <w:rFonts w:ascii="Calibri" w:eastAsia="Palatino Linotype" w:hAnsi="Calibri" w:cs="Calibri"/>
          <w:i/>
          <w:sz w:val="18"/>
          <w:szCs w:val="18"/>
          <w:lang w:eastAsia="en-US"/>
        </w:rPr>
        <w:t>czytelny podpis lub podpis i stempel osoby/osób uprawnionych do reprezentowania Wykonawcy</w:t>
      </w:r>
    </w:p>
    <w:p w:rsidR="004B1CC6" w:rsidRPr="004B1CC6" w:rsidRDefault="004B1CC6" w:rsidP="004B1CC6">
      <w:pPr>
        <w:widowControl w:val="0"/>
        <w:autoSpaceDE w:val="0"/>
        <w:autoSpaceDN w:val="0"/>
        <w:adjustRightInd w:val="0"/>
        <w:spacing w:line="276" w:lineRule="auto"/>
        <w:ind w:left="284" w:hanging="142"/>
        <w:jc w:val="both"/>
        <w:rPr>
          <w:rFonts w:ascii="Calibri" w:hAnsi="Calibri" w:cs="Calibri"/>
          <w:i/>
          <w:iCs/>
          <w:sz w:val="18"/>
          <w:szCs w:val="18"/>
        </w:rPr>
      </w:pPr>
      <w:r w:rsidRPr="004B1CC6">
        <w:rPr>
          <w:rFonts w:ascii="Calibri" w:hAnsi="Calibri" w:cs="Calibri"/>
          <w:i/>
          <w:iCs/>
          <w:sz w:val="18"/>
          <w:szCs w:val="18"/>
        </w:rPr>
        <w:t xml:space="preserve">* </w:t>
      </w:r>
      <w:r w:rsidRPr="004B1CC6">
        <w:rPr>
          <w:rFonts w:ascii="Calibri" w:hAnsi="Calibri" w:cs="Calibri"/>
          <w:i/>
          <w:iCs/>
          <w:sz w:val="18"/>
          <w:szCs w:val="18"/>
          <w:vertAlign w:val="superscript"/>
        </w:rPr>
        <w:t xml:space="preserve">) </w:t>
      </w:r>
      <w:r w:rsidRPr="004B1CC6">
        <w:rPr>
          <w:rFonts w:ascii="Calibri" w:hAnsi="Calibri" w:cs="Calibri"/>
          <w:i/>
          <w:iCs/>
          <w:sz w:val="18"/>
          <w:szCs w:val="18"/>
        </w:rPr>
        <w:t>Jeżeli Wykonawcy wspólnie ubiegają się o zamówienie – należy podać pełne nazwy i adresy wszystkich Wykonawców;</w:t>
      </w:r>
    </w:p>
    <w:p w:rsidR="004B1CC6" w:rsidRDefault="004B1CC6" w:rsidP="004B1CC6">
      <w:pPr>
        <w:tabs>
          <w:tab w:val="left" w:pos="426"/>
        </w:tabs>
        <w:overflowPunct w:val="0"/>
        <w:autoSpaceDE w:val="0"/>
        <w:autoSpaceDN w:val="0"/>
        <w:adjustRightInd w:val="0"/>
        <w:spacing w:after="326" w:line="276" w:lineRule="auto"/>
        <w:ind w:left="284" w:hanging="142"/>
        <w:jc w:val="both"/>
        <w:textAlignment w:val="baseline"/>
        <w:rPr>
          <w:rFonts w:ascii="Calibri" w:eastAsia="Palatino Linotype" w:hAnsi="Calibri" w:cs="Calibri"/>
          <w:i/>
          <w:iCs/>
          <w:sz w:val="18"/>
          <w:szCs w:val="18"/>
          <w:lang w:eastAsia="en-US"/>
        </w:rPr>
      </w:pPr>
      <w:r w:rsidRPr="004B1CC6">
        <w:rPr>
          <w:rFonts w:ascii="Calibri" w:eastAsia="Palatino Linotype" w:hAnsi="Calibri" w:cs="Calibri"/>
          <w:i/>
          <w:iCs/>
          <w:sz w:val="18"/>
          <w:szCs w:val="18"/>
          <w:lang w:eastAsia="en-US"/>
        </w:rPr>
        <w:t>**</w:t>
      </w:r>
      <w:r w:rsidRPr="004B1CC6">
        <w:rPr>
          <w:rFonts w:ascii="Calibri" w:eastAsia="Palatino Linotype" w:hAnsi="Calibri" w:cs="Calibri"/>
          <w:i/>
          <w:iCs/>
          <w:sz w:val="18"/>
          <w:szCs w:val="18"/>
          <w:vertAlign w:val="superscript"/>
          <w:lang w:eastAsia="en-US"/>
        </w:rPr>
        <w:t>)</w:t>
      </w:r>
      <w:r w:rsidRPr="004B1CC6">
        <w:rPr>
          <w:rFonts w:ascii="Calibri" w:eastAsia="Palatino Linotype" w:hAnsi="Calibri" w:cs="Calibri"/>
          <w:i/>
          <w:iCs/>
          <w:sz w:val="18"/>
          <w:szCs w:val="18"/>
          <w:lang w:eastAsia="en-US"/>
        </w:rPr>
        <w:t xml:space="preserve"> Wypełnić w zakresie zamierzonego powierzenia wykonania zamówienia Podwykonawcom, jeżeli są znani. </w:t>
      </w:r>
    </w:p>
    <w:p w:rsidR="00F2729D" w:rsidRDefault="00F2729D" w:rsidP="00B26C80">
      <w:pPr>
        <w:spacing w:line="360" w:lineRule="auto"/>
        <w:rPr>
          <w:rFonts w:ascii="Calibri" w:hAnsi="Calibri" w:cs="Calibri"/>
          <w:b/>
          <w:color w:val="FF0000"/>
          <w:sz w:val="22"/>
          <w:szCs w:val="22"/>
        </w:rPr>
      </w:pPr>
    </w:p>
    <w:p w:rsidR="00B26C80" w:rsidRPr="00B26C80" w:rsidRDefault="00B26C80" w:rsidP="00B26C80">
      <w:pPr>
        <w:spacing w:line="360" w:lineRule="auto"/>
        <w:rPr>
          <w:rFonts w:cs="Calibri"/>
          <w:b/>
        </w:rPr>
      </w:pPr>
      <w:r w:rsidRPr="00B26C80">
        <w:rPr>
          <w:rFonts w:ascii="Calibri" w:hAnsi="Calibri" w:cs="Calibri"/>
          <w:b/>
          <w:color w:val="FF0000"/>
          <w:sz w:val="22"/>
          <w:szCs w:val="22"/>
        </w:rPr>
        <w:t>ZAŁĄCZNIK SKŁADANY WRAZ Z OFERTĄ</w:t>
      </w:r>
      <w:r w:rsidRPr="00B26C80">
        <w:rPr>
          <w:rFonts w:ascii="Calibri" w:hAnsi="Calibri" w:cs="Calibri"/>
          <w:b/>
          <w:color w:val="000000"/>
          <w:sz w:val="22"/>
          <w:szCs w:val="22"/>
        </w:rPr>
        <w:t xml:space="preserve">- </w:t>
      </w:r>
      <w:r w:rsidRPr="00B26C80">
        <w:rPr>
          <w:rFonts w:ascii="Calibri" w:hAnsi="Calibri" w:cs="Calibri"/>
          <w:b/>
          <w:color w:val="0070C0"/>
          <w:sz w:val="22"/>
          <w:szCs w:val="22"/>
        </w:rPr>
        <w:t>O ILE MA ZASTOSOWANIE</w:t>
      </w:r>
    </w:p>
    <w:p w:rsidR="00357A23" w:rsidRDefault="00357A23">
      <w:pPr>
        <w:rPr>
          <w:rFonts w:ascii="Calibri" w:hAnsi="Calibri"/>
          <w:b/>
          <w:color w:val="538135" w:themeColor="accent6" w:themeShade="BF"/>
          <w:sz w:val="22"/>
          <w:szCs w:val="22"/>
        </w:rPr>
      </w:pP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Załącznik Nr 2.1</w:t>
            </w:r>
          </w:p>
        </w:tc>
      </w:tr>
    </w:tbl>
    <w:p w:rsidR="00357A23" w:rsidRPr="00357A23" w:rsidRDefault="00357A23" w:rsidP="00357A23">
      <w:pPr>
        <w:ind w:left="2124"/>
        <w:jc w:val="center"/>
        <w:rPr>
          <w:rFonts w:ascii="Calibri" w:hAnsi="Calibri"/>
          <w:b/>
          <w:szCs w:val="19"/>
        </w:rPr>
      </w:pPr>
    </w:p>
    <w:p w:rsidR="00357A23" w:rsidRPr="00357A23" w:rsidRDefault="00D80D7B" w:rsidP="00D76FC5">
      <w:pPr>
        <w:pStyle w:val="Nagwek1"/>
        <w:jc w:val="center"/>
        <w:rPr>
          <w:rFonts w:ascii="Calibri" w:eastAsia="Calibri" w:hAnsi="Calibri" w:cs="Calibri"/>
          <w:b w:val="0"/>
          <w:lang w:eastAsia="en-US"/>
        </w:rPr>
      </w:pPr>
      <w:bookmarkStart w:id="6" w:name="_Toc502218654"/>
      <w:r w:rsidRPr="00D76FC5">
        <w:rPr>
          <w:rStyle w:val="Pogrubienie"/>
          <w:b/>
        </w:rPr>
        <w:t>Zobowiązanie do oddania do  dyspozycji wykonawcy niezbędnych zasobów na potrzeby wykonania zamówienia (Wzór)</w:t>
      </w:r>
      <w:bookmarkEnd w:id="6"/>
    </w:p>
    <w:p w:rsidR="00357A23" w:rsidRPr="00357A23" w:rsidRDefault="00357A23" w:rsidP="00357A23">
      <w:pPr>
        <w:ind w:right="-108"/>
        <w:rPr>
          <w:rFonts w:ascii="Calibri" w:hAnsi="Calibri"/>
          <w:b/>
          <w:sz w:val="22"/>
          <w:szCs w:val="22"/>
        </w:rPr>
      </w:pPr>
      <w:r w:rsidRPr="00357A23">
        <w:rPr>
          <w:rFonts w:ascii="Calibri" w:hAnsi="Calibri"/>
          <w:b/>
          <w:sz w:val="22"/>
          <w:szCs w:val="22"/>
        </w:rPr>
        <w:t>Przedmiot zamówienia:</w:t>
      </w:r>
    </w:p>
    <w:p w:rsidR="00122C9F" w:rsidRDefault="00122C9F" w:rsidP="00122C9F">
      <w:pPr>
        <w:jc w:val="both"/>
        <w:rPr>
          <w:rFonts w:ascii="Calibri" w:eastAsia="Calibri" w:hAnsi="Calibri" w:cs="Calibri"/>
          <w:b/>
          <w:i/>
          <w:sz w:val="22"/>
          <w:szCs w:val="22"/>
          <w:lang w:eastAsia="en-US"/>
        </w:rPr>
      </w:pPr>
    </w:p>
    <w:p w:rsidR="00974938" w:rsidRPr="009A7612" w:rsidRDefault="00974938" w:rsidP="00974938">
      <w:pPr>
        <w:jc w:val="both"/>
        <w:rPr>
          <w:rFonts w:cs="Arial"/>
          <w:sz w:val="20"/>
          <w:szCs w:val="20"/>
        </w:rPr>
      </w:pPr>
      <w:r w:rsidRPr="009A7612">
        <w:rPr>
          <w:rFonts w:cs="Arial"/>
          <w:sz w:val="20"/>
          <w:szCs w:val="20"/>
        </w:rPr>
        <w:t>Wykonanie  robót  budowlanych  dla poprawy warunków bezpieczeństwa przeciwpożarowego  dla obiektu Szkoły Podstawowej nr 9 w Wejherowie przy ul. Sobieskiego 300   w zakresie:</w:t>
      </w:r>
    </w:p>
    <w:p w:rsidR="00974938" w:rsidRPr="009A7612" w:rsidRDefault="00974938" w:rsidP="00974938">
      <w:pPr>
        <w:jc w:val="both"/>
        <w:rPr>
          <w:rFonts w:cs="Arial"/>
          <w:sz w:val="20"/>
          <w:szCs w:val="20"/>
        </w:rPr>
      </w:pPr>
    </w:p>
    <w:p w:rsidR="00974938" w:rsidRPr="00974938" w:rsidRDefault="00974938" w:rsidP="001C1E49">
      <w:pPr>
        <w:pStyle w:val="Akapitzlist"/>
        <w:numPr>
          <w:ilvl w:val="0"/>
          <w:numId w:val="32"/>
        </w:numPr>
        <w:jc w:val="both"/>
        <w:rPr>
          <w:rFonts w:cs="Arial"/>
          <w:sz w:val="20"/>
          <w:szCs w:val="20"/>
        </w:rPr>
      </w:pPr>
      <w:r w:rsidRPr="00974938">
        <w:rPr>
          <w:rFonts w:cs="Arial"/>
          <w:sz w:val="20"/>
          <w:szCs w:val="20"/>
        </w:rPr>
        <w:t xml:space="preserve">Wykonania zaleceń KP  PSP zgodnie z opracowaną  ekspertyza techniczną i projektem budowlanym : </w:t>
      </w:r>
    </w:p>
    <w:p w:rsidR="00974938" w:rsidRPr="009A7612" w:rsidRDefault="00974938" w:rsidP="00974938">
      <w:pPr>
        <w:pStyle w:val="Akapitzlist"/>
        <w:jc w:val="both"/>
        <w:rPr>
          <w:rFonts w:ascii="Arial" w:hAnsi="Arial" w:cs="Arial"/>
          <w:sz w:val="20"/>
          <w:szCs w:val="20"/>
        </w:rPr>
      </w:pPr>
    </w:p>
    <w:p w:rsidR="00974938" w:rsidRPr="00974938" w:rsidRDefault="00974938" w:rsidP="001C1E49">
      <w:pPr>
        <w:pStyle w:val="Akapitzlist"/>
        <w:numPr>
          <w:ilvl w:val="0"/>
          <w:numId w:val="33"/>
        </w:numPr>
        <w:jc w:val="both"/>
        <w:rPr>
          <w:rFonts w:cs="Arial"/>
          <w:sz w:val="20"/>
          <w:szCs w:val="20"/>
        </w:rPr>
      </w:pPr>
      <w:r w:rsidRPr="00974938">
        <w:rPr>
          <w:rFonts w:cs="Arial"/>
          <w:sz w:val="20"/>
          <w:szCs w:val="20"/>
        </w:rPr>
        <w:t>Instalacji czujek dymu wraz z centralą</w:t>
      </w:r>
    </w:p>
    <w:p w:rsidR="00974938" w:rsidRPr="00974938" w:rsidRDefault="00974938" w:rsidP="001C1E49">
      <w:pPr>
        <w:pStyle w:val="Akapitzlist"/>
        <w:numPr>
          <w:ilvl w:val="0"/>
          <w:numId w:val="33"/>
        </w:numPr>
        <w:jc w:val="both"/>
        <w:rPr>
          <w:rFonts w:cs="Arial"/>
          <w:sz w:val="20"/>
          <w:szCs w:val="20"/>
        </w:rPr>
      </w:pPr>
      <w:r w:rsidRPr="00974938">
        <w:rPr>
          <w:rFonts w:cs="Arial"/>
          <w:sz w:val="20"/>
          <w:szCs w:val="20"/>
        </w:rPr>
        <w:t>Montażu drzwi przeciwpożarowych  i przegród budowlanych p. pożarowych</w:t>
      </w:r>
    </w:p>
    <w:p w:rsidR="00974938" w:rsidRPr="009A7612" w:rsidRDefault="00974938" w:rsidP="00974938">
      <w:pPr>
        <w:pStyle w:val="Akapitzlist"/>
        <w:ind w:left="1440"/>
        <w:jc w:val="both"/>
        <w:rPr>
          <w:rFonts w:ascii="Arial" w:hAnsi="Arial" w:cs="Arial"/>
          <w:sz w:val="20"/>
          <w:szCs w:val="20"/>
        </w:rPr>
      </w:pPr>
    </w:p>
    <w:p w:rsidR="00974938" w:rsidRPr="00974938" w:rsidRDefault="00974938" w:rsidP="001C1E49">
      <w:pPr>
        <w:pStyle w:val="Akapitzlist"/>
        <w:numPr>
          <w:ilvl w:val="0"/>
          <w:numId w:val="32"/>
        </w:numPr>
        <w:jc w:val="both"/>
        <w:rPr>
          <w:rFonts w:cs="Arial"/>
          <w:sz w:val="20"/>
          <w:szCs w:val="20"/>
        </w:rPr>
      </w:pPr>
      <w:r w:rsidRPr="00974938">
        <w:rPr>
          <w:rFonts w:cs="Arial"/>
          <w:sz w:val="20"/>
          <w:szCs w:val="20"/>
        </w:rPr>
        <w:t xml:space="preserve">Termoizolacji – ocieplenia stropu nad  poddaszem </w:t>
      </w:r>
    </w:p>
    <w:p w:rsidR="00122C9F" w:rsidRDefault="00122C9F" w:rsidP="004C5B2A">
      <w:pPr>
        <w:pStyle w:val="Akapitzlist"/>
        <w:jc w:val="both"/>
      </w:pPr>
    </w:p>
    <w:p w:rsidR="00357A23" w:rsidRPr="00E949B1" w:rsidRDefault="00357A23" w:rsidP="004C5B2A">
      <w:pPr>
        <w:pStyle w:val="Akapitzlist"/>
        <w:jc w:val="both"/>
      </w:pPr>
      <w:r w:rsidRPr="00E949B1">
        <w:t>………………...…………………………………………………………………………………………...……………………</w:t>
      </w:r>
    </w:p>
    <w:p w:rsidR="00357A23" w:rsidRPr="00E949B1" w:rsidRDefault="00357A23" w:rsidP="00357A23">
      <w:pPr>
        <w:adjustRightInd w:val="0"/>
        <w:ind w:right="-108"/>
        <w:jc w:val="center"/>
        <w:rPr>
          <w:rFonts w:ascii="Calibri" w:hAnsi="Calibri"/>
          <w:vertAlign w:val="superscript"/>
        </w:rPr>
      </w:pPr>
      <w:r w:rsidRPr="00E949B1">
        <w:rPr>
          <w:rFonts w:ascii="Calibri" w:hAnsi="Calibri"/>
          <w:vertAlign w:val="superscript"/>
        </w:rPr>
        <w:t>(nazwa i adres podmiotu oddającego do dyspozycji zasoby)</w:t>
      </w:r>
    </w:p>
    <w:p w:rsidR="00357A23" w:rsidRPr="00E949B1" w:rsidRDefault="00357A23" w:rsidP="00357A23">
      <w:pPr>
        <w:adjustRightInd w:val="0"/>
        <w:spacing w:line="360" w:lineRule="auto"/>
        <w:ind w:right="-108"/>
        <w:rPr>
          <w:rFonts w:ascii="Calibri" w:hAnsi="Calibri"/>
          <w:b/>
          <w:bCs/>
          <w:sz w:val="22"/>
          <w:szCs w:val="22"/>
        </w:rPr>
      </w:pPr>
      <w:r w:rsidRPr="00E949B1">
        <w:rPr>
          <w:rFonts w:ascii="Calibri" w:hAnsi="Calibri"/>
          <w:b/>
          <w:bCs/>
          <w:sz w:val="22"/>
          <w:szCs w:val="22"/>
        </w:rPr>
        <w:t xml:space="preserve">Zobowiązuję się do oddania na rzecz: </w:t>
      </w:r>
    </w:p>
    <w:p w:rsidR="00357A23" w:rsidRPr="00E949B1" w:rsidRDefault="00357A23" w:rsidP="00357A23">
      <w:pPr>
        <w:adjustRightInd w:val="0"/>
        <w:ind w:right="-108"/>
        <w:jc w:val="center"/>
        <w:rPr>
          <w:rFonts w:ascii="Calibri" w:hAnsi="Calibri"/>
          <w:b/>
          <w:bCs/>
        </w:rPr>
      </w:pPr>
      <w:r w:rsidRPr="00E949B1">
        <w:rPr>
          <w:rFonts w:ascii="Calibri" w:hAnsi="Calibri"/>
        </w:rPr>
        <w:t>……………………..……………………………………………………………………………………………………………</w:t>
      </w:r>
    </w:p>
    <w:p w:rsidR="00357A23" w:rsidRPr="00357A23" w:rsidRDefault="00357A23" w:rsidP="00357A23">
      <w:pPr>
        <w:adjustRightInd w:val="0"/>
        <w:ind w:right="-108"/>
        <w:jc w:val="center"/>
        <w:rPr>
          <w:rFonts w:ascii="Calibri" w:hAnsi="Calibri"/>
          <w:vertAlign w:val="superscript"/>
        </w:rPr>
      </w:pPr>
      <w:r w:rsidRPr="00357A23">
        <w:rPr>
          <w:rFonts w:ascii="Calibri" w:hAnsi="Calibri"/>
          <w:vertAlign w:val="superscript"/>
        </w:rPr>
        <w:t>(nazwa i adres Wykonawcy, któremu inny podmiot oddaje do dyspozycji zasoby)</w:t>
      </w:r>
    </w:p>
    <w:p w:rsidR="00357A23" w:rsidRPr="00357A23" w:rsidRDefault="00357A23" w:rsidP="00357A23">
      <w:pPr>
        <w:adjustRightInd w:val="0"/>
        <w:spacing w:line="360" w:lineRule="auto"/>
        <w:ind w:right="-108"/>
        <w:rPr>
          <w:rFonts w:ascii="Calibri" w:hAnsi="Calibri"/>
          <w:sz w:val="22"/>
          <w:szCs w:val="22"/>
        </w:rPr>
      </w:pPr>
      <w:r w:rsidRPr="00357A23">
        <w:rPr>
          <w:rFonts w:ascii="Calibri" w:hAnsi="Calibri"/>
          <w:b/>
          <w:bCs/>
          <w:sz w:val="22"/>
          <w:szCs w:val="22"/>
        </w:rPr>
        <w:t xml:space="preserve">zasobów w niżej określonym zakresie </w:t>
      </w:r>
      <w:r w:rsidRPr="00357A23">
        <w:rPr>
          <w:rFonts w:ascii="Calibri" w:hAnsi="Calibri"/>
          <w:bCs/>
          <w:sz w:val="22"/>
          <w:szCs w:val="22"/>
        </w:rPr>
        <w:t>(</w:t>
      </w:r>
      <w:r w:rsidRPr="00357A23">
        <w:rPr>
          <w:rFonts w:ascii="Calibri" w:hAnsi="Calibri"/>
          <w:sz w:val="22"/>
          <w:szCs w:val="22"/>
        </w:rPr>
        <w:t>zaznaczyć właściwe):</w:t>
      </w:r>
    </w:p>
    <w:p w:rsidR="00357A23" w:rsidRDefault="00357A23" w:rsidP="00357A23">
      <w:pPr>
        <w:adjustRightInd w:val="0"/>
        <w:spacing w:line="360" w:lineRule="auto"/>
        <w:ind w:right="-108"/>
        <w:rPr>
          <w:rFonts w:ascii="Calibri" w:hAnsi="Calibri"/>
          <w:sz w:val="22"/>
          <w:szCs w:val="22"/>
        </w:rPr>
      </w:pPr>
      <w:r w:rsidRPr="00357A23">
        <w:rPr>
          <w:rFonts w:ascii="Calibri" w:hAnsi="Calibri"/>
        </w:rPr>
        <w:sym w:font="Wingdings" w:char="006F"/>
      </w:r>
      <w:r w:rsidRPr="00357A23">
        <w:rPr>
          <w:rFonts w:ascii="Calibri" w:hAnsi="Calibri"/>
        </w:rPr>
        <w:t xml:space="preserve"> </w:t>
      </w:r>
      <w:r w:rsidRPr="00357A23">
        <w:rPr>
          <w:rFonts w:ascii="Calibri" w:hAnsi="Calibri"/>
          <w:sz w:val="22"/>
          <w:szCs w:val="22"/>
        </w:rPr>
        <w:t xml:space="preserve">zdolności </w:t>
      </w:r>
      <w:r w:rsidR="002A57CC">
        <w:rPr>
          <w:rFonts w:ascii="Calibri" w:hAnsi="Calibri"/>
          <w:sz w:val="22"/>
          <w:szCs w:val="22"/>
        </w:rPr>
        <w:t xml:space="preserve">techniczne lub </w:t>
      </w:r>
      <w:r w:rsidRPr="00357A23">
        <w:rPr>
          <w:rFonts w:ascii="Calibri" w:hAnsi="Calibri"/>
          <w:sz w:val="22"/>
          <w:szCs w:val="22"/>
        </w:rPr>
        <w:t>zawodowe (kwalifikacje zawodowe, doświadczenie)</w:t>
      </w:r>
      <w:r w:rsidR="002A57CC">
        <w:rPr>
          <w:rFonts w:ascii="Calibri" w:hAnsi="Calibri"/>
          <w:sz w:val="22"/>
          <w:szCs w:val="22"/>
        </w:rPr>
        <w:t>,</w:t>
      </w:r>
    </w:p>
    <w:p w:rsidR="002A57CC" w:rsidRDefault="002A57CC" w:rsidP="002A57CC">
      <w:pPr>
        <w:adjustRightInd w:val="0"/>
        <w:spacing w:line="360" w:lineRule="auto"/>
        <w:ind w:right="-108"/>
        <w:rPr>
          <w:rFonts w:ascii="Calibri" w:hAnsi="Calibri"/>
          <w:sz w:val="22"/>
          <w:szCs w:val="22"/>
        </w:rPr>
      </w:pPr>
    </w:p>
    <w:p w:rsidR="00357A23" w:rsidRPr="00357A23" w:rsidRDefault="00357A23" w:rsidP="00357A23">
      <w:pPr>
        <w:adjustRightInd w:val="0"/>
        <w:ind w:right="-108"/>
        <w:rPr>
          <w:rFonts w:ascii="Calibri" w:hAnsi="Calibri"/>
          <w:sz w:val="22"/>
          <w:szCs w:val="22"/>
        </w:rPr>
      </w:pPr>
      <w:r w:rsidRPr="00357A23">
        <w:rPr>
          <w:rFonts w:ascii="Calibri" w:hAnsi="Calibri"/>
          <w:b/>
          <w:bCs/>
          <w:sz w:val="22"/>
          <w:szCs w:val="22"/>
        </w:rPr>
        <w:t xml:space="preserve">na okres </w:t>
      </w:r>
      <w:r w:rsidRPr="00357A23">
        <w:rPr>
          <w:rFonts w:ascii="Calibri" w:hAnsi="Calibri"/>
          <w:sz w:val="22"/>
          <w:szCs w:val="22"/>
        </w:rPr>
        <w:t>…………………………………………………………………………………..……………………………………...</w:t>
      </w:r>
    </w:p>
    <w:p w:rsidR="00357A23" w:rsidRPr="00357A23" w:rsidRDefault="00357A23" w:rsidP="00357A23">
      <w:pPr>
        <w:adjustRightInd w:val="0"/>
        <w:ind w:right="-108"/>
        <w:jc w:val="center"/>
        <w:rPr>
          <w:rFonts w:ascii="Calibri" w:hAnsi="Calibri"/>
          <w:sz w:val="22"/>
          <w:szCs w:val="22"/>
          <w:vertAlign w:val="superscript"/>
        </w:rPr>
      </w:pPr>
      <w:r w:rsidRPr="00357A23">
        <w:rPr>
          <w:rFonts w:ascii="Calibri" w:hAnsi="Calibri"/>
          <w:sz w:val="22"/>
          <w:szCs w:val="22"/>
          <w:vertAlign w:val="superscript"/>
        </w:rPr>
        <w:t>(wskazać okres na jaki udostępniany jest zasób)</w:t>
      </w:r>
    </w:p>
    <w:p w:rsidR="00357A23" w:rsidRPr="00357A23" w:rsidRDefault="00357A23" w:rsidP="00357A23">
      <w:pPr>
        <w:ind w:right="-108"/>
        <w:jc w:val="both"/>
        <w:rPr>
          <w:rFonts w:ascii="Calibri" w:eastAsia="EUAlbertina-Regular-Identity-H" w:hAnsi="Calibri"/>
          <w:b/>
          <w:sz w:val="22"/>
          <w:szCs w:val="22"/>
        </w:rPr>
      </w:pPr>
      <w:r w:rsidRPr="00357A23">
        <w:rPr>
          <w:rFonts w:ascii="Calibri" w:hAnsi="Calibri"/>
          <w:b/>
          <w:sz w:val="22"/>
          <w:szCs w:val="22"/>
        </w:rPr>
        <w:t>Z wykonawcą łączy mnie stosunek prawny wynikający z</w:t>
      </w:r>
      <w:r w:rsidRPr="00357A23">
        <w:rPr>
          <w:rFonts w:ascii="Calibri" w:eastAsia="EUAlbertina-Regular-Identity-H" w:hAnsi="Calibri"/>
          <w:b/>
          <w:sz w:val="22"/>
          <w:szCs w:val="22"/>
        </w:rPr>
        <w:t>:</w:t>
      </w:r>
    </w:p>
    <w:p w:rsidR="00357A23" w:rsidRPr="00357A23" w:rsidRDefault="00357A23" w:rsidP="00357A23">
      <w:pPr>
        <w:ind w:right="-108"/>
        <w:jc w:val="center"/>
        <w:rPr>
          <w:rFonts w:ascii="Calibri" w:eastAsia="EUAlbertina-Regular-Identity-H" w:hAnsi="Calibri"/>
          <w:sz w:val="22"/>
          <w:szCs w:val="22"/>
        </w:rPr>
      </w:pPr>
    </w:p>
    <w:p w:rsidR="00357A23" w:rsidRPr="00357A23" w:rsidRDefault="00357A23" w:rsidP="00357A23">
      <w:pPr>
        <w:ind w:right="-108"/>
        <w:jc w:val="center"/>
        <w:rPr>
          <w:rFonts w:ascii="Calibri" w:hAnsi="Calibri"/>
          <w:sz w:val="22"/>
          <w:szCs w:val="22"/>
        </w:rPr>
      </w:pPr>
      <w:r w:rsidRPr="00357A23">
        <w:rPr>
          <w:rFonts w:ascii="Calibri" w:eastAsia="EUAlbertina-Regular-Identity-H" w:hAnsi="Calibri"/>
          <w:sz w:val="22"/>
          <w:szCs w:val="22"/>
        </w:rPr>
        <w:t>……………………………………………………………………………………………………………………..………………</w:t>
      </w:r>
    </w:p>
    <w:p w:rsidR="00357A23" w:rsidRPr="00357A23" w:rsidRDefault="00357A23" w:rsidP="00357A23">
      <w:pPr>
        <w:adjustRightInd w:val="0"/>
        <w:spacing w:line="360" w:lineRule="auto"/>
        <w:ind w:right="-108"/>
        <w:jc w:val="center"/>
        <w:rPr>
          <w:rFonts w:ascii="Calibri" w:hAnsi="Calibri"/>
          <w:sz w:val="22"/>
          <w:szCs w:val="22"/>
          <w:vertAlign w:val="superscript"/>
        </w:rPr>
      </w:pPr>
      <w:r w:rsidRPr="00357A23">
        <w:rPr>
          <w:rFonts w:ascii="Calibri" w:eastAsia="EUAlbertina-Regular-Identity-H" w:hAnsi="Calibri"/>
          <w:sz w:val="22"/>
          <w:szCs w:val="22"/>
          <w:vertAlign w:val="superscript"/>
        </w:rPr>
        <w:t>(wskazać charakter stosunku)</w:t>
      </w:r>
    </w:p>
    <w:p w:rsidR="00357A23" w:rsidRPr="00357A23" w:rsidRDefault="00357A23" w:rsidP="00357A23">
      <w:pPr>
        <w:ind w:right="-108"/>
        <w:jc w:val="both"/>
        <w:rPr>
          <w:rFonts w:ascii="Calibri" w:hAnsi="Calibri"/>
          <w:b/>
          <w:bCs/>
          <w:sz w:val="22"/>
          <w:szCs w:val="22"/>
        </w:rPr>
      </w:pPr>
      <w:r w:rsidRPr="00357A23">
        <w:rPr>
          <w:rFonts w:ascii="Calibri" w:hAnsi="Calibri"/>
          <w:b/>
          <w:bCs/>
          <w:sz w:val="22"/>
          <w:szCs w:val="22"/>
        </w:rPr>
        <w:t>Sposób udziału w realizacji zamówienia w:</w:t>
      </w:r>
    </w:p>
    <w:p w:rsidR="00357A23" w:rsidRPr="00357A23" w:rsidRDefault="00357A23" w:rsidP="00357A23">
      <w:pPr>
        <w:spacing w:before="120" w:line="360" w:lineRule="auto"/>
        <w:ind w:right="-108"/>
        <w:jc w:val="both"/>
        <w:rPr>
          <w:rFonts w:ascii="Calibri" w:hAnsi="Calibri"/>
          <w:bCs/>
        </w:rPr>
      </w:pPr>
      <w:r w:rsidRPr="00357A23">
        <w:rPr>
          <w:rFonts w:ascii="Calibri" w:hAnsi="Calibri"/>
          <w:bCs/>
          <w:sz w:val="22"/>
          <w:szCs w:val="22"/>
        </w:rPr>
        <w:t>……………………………………………………………………………………………………………………………………</w:t>
      </w:r>
    </w:p>
    <w:p w:rsidR="00357A23" w:rsidRPr="00357A23" w:rsidRDefault="00357A23" w:rsidP="00357A23">
      <w:pPr>
        <w:ind w:right="-108"/>
        <w:jc w:val="both"/>
        <w:rPr>
          <w:rFonts w:ascii="Calibri" w:hAnsi="Calibri"/>
          <w:sz w:val="22"/>
          <w:szCs w:val="22"/>
        </w:rPr>
      </w:pPr>
      <w:r w:rsidRPr="00357A23">
        <w:rPr>
          <w:rFonts w:ascii="Calibri" w:hAnsi="Calibri"/>
          <w:bCs/>
          <w:sz w:val="22"/>
          <w:szCs w:val="22"/>
        </w:rPr>
        <w:t xml:space="preserve">Uwaga: </w:t>
      </w:r>
      <w:r w:rsidRPr="00357A23">
        <w:rPr>
          <w:rFonts w:ascii="Calibri" w:hAnsi="Calibri"/>
          <w:sz w:val="22"/>
          <w:szCs w:val="22"/>
        </w:rPr>
        <w:t>Jeżeli podmiot udostępnia wykonawcy zdolności zawodowe (kwalifikacje zawodowe, doświadczenie) wymagane jest opisanie udziału w sposób wskazujący, czy podmiot udostępniający zdolności zrealizuje (podwykonawstwo) roboty, których wskazane zdolności dotyczą.</w:t>
      </w:r>
    </w:p>
    <w:p w:rsidR="00357A23" w:rsidRPr="00357A23" w:rsidRDefault="00357A23" w:rsidP="00357A23">
      <w:pPr>
        <w:ind w:right="-108"/>
        <w:jc w:val="both"/>
        <w:rPr>
          <w:rFonts w:ascii="Calibri" w:hAnsi="Calibri"/>
          <w:sz w:val="18"/>
          <w:szCs w:val="18"/>
        </w:rPr>
      </w:pPr>
    </w:p>
    <w:p w:rsidR="00357A23" w:rsidRPr="00357A23" w:rsidRDefault="00357A23" w:rsidP="00357A23">
      <w:pPr>
        <w:spacing w:after="120"/>
        <w:ind w:right="-108"/>
        <w:rPr>
          <w:rFonts w:ascii="Calibri" w:hAnsi="Calibri"/>
          <w:sz w:val="18"/>
          <w:szCs w:val="18"/>
          <w:vertAlign w:val="superscript"/>
        </w:rPr>
      </w:pPr>
      <w:r w:rsidRPr="00357A23">
        <w:rPr>
          <w:rFonts w:ascii="Calibri" w:hAnsi="Calibri"/>
          <w:sz w:val="18"/>
          <w:szCs w:val="18"/>
        </w:rPr>
        <w:t xml:space="preserve">  ........................... dnia .................................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357A23">
        <w:rPr>
          <w:rFonts w:ascii="Calibri" w:hAnsi="Calibri"/>
          <w:sz w:val="18"/>
          <w:szCs w:val="18"/>
          <w:vertAlign w:val="superscript"/>
        </w:rPr>
        <w:t>………………………………………………………………….……..</w:t>
      </w:r>
    </w:p>
    <w:p w:rsidR="00357A23" w:rsidRPr="00357A23" w:rsidRDefault="00357A23" w:rsidP="00357A23">
      <w:pPr>
        <w:ind w:left="6372" w:right="-108" w:firstLine="708"/>
        <w:rPr>
          <w:rFonts w:ascii="Calibri" w:hAnsi="Calibri"/>
          <w:b/>
          <w:sz w:val="18"/>
          <w:szCs w:val="18"/>
          <w:vertAlign w:val="superscript"/>
        </w:rPr>
      </w:pPr>
      <w:r w:rsidRPr="00357A23">
        <w:rPr>
          <w:rFonts w:ascii="Calibri" w:hAnsi="Calibri"/>
          <w:sz w:val="18"/>
          <w:szCs w:val="18"/>
          <w:vertAlign w:val="superscript"/>
        </w:rPr>
        <w:t>/Podpis Wykonawcy/</w:t>
      </w:r>
    </w:p>
    <w:p w:rsidR="00357A23" w:rsidRPr="002A57CC" w:rsidRDefault="00357A23" w:rsidP="00357A23">
      <w:pPr>
        <w:ind w:right="-108"/>
        <w:jc w:val="both"/>
        <w:rPr>
          <w:rFonts w:ascii="Calibri" w:hAnsi="Calibri"/>
          <w:bCs/>
          <w:sz w:val="18"/>
          <w:szCs w:val="18"/>
        </w:rPr>
      </w:pPr>
      <w:r w:rsidRPr="002A57CC">
        <w:rPr>
          <w:rFonts w:ascii="Calibri" w:hAnsi="Calibri"/>
          <w:bCs/>
          <w:sz w:val="18"/>
          <w:szCs w:val="18"/>
        </w:rPr>
        <w:t>UWAGA</w:t>
      </w:r>
    </w:p>
    <w:p w:rsidR="00357A23" w:rsidRPr="002A57CC" w:rsidRDefault="00357A23" w:rsidP="00357A23">
      <w:pPr>
        <w:ind w:right="-108"/>
        <w:jc w:val="both"/>
        <w:rPr>
          <w:rFonts w:ascii="Calibri" w:hAnsi="Calibri"/>
          <w:bCs/>
          <w:sz w:val="18"/>
          <w:szCs w:val="18"/>
        </w:rPr>
      </w:pPr>
      <w:r w:rsidRPr="002A57CC">
        <w:rPr>
          <w:rFonts w:ascii="Calibri" w:hAnsi="Calibri"/>
          <w:bCs/>
          <w:sz w:val="18"/>
          <w:szCs w:val="18"/>
        </w:rPr>
        <w:t>Powyższe zobowiązanie musi być złożone w formie oryginału i podpisane przez podmiot udostępniający zasób.</w:t>
      </w:r>
    </w:p>
    <w:p w:rsidR="00306A2B" w:rsidRDefault="00306A2B">
      <w:pPr>
        <w:rPr>
          <w:rFonts w:ascii="Calibri" w:hAnsi="Calibri"/>
          <w:b/>
          <w:color w:val="538135" w:themeColor="accent6" w:themeShade="BF"/>
          <w:sz w:val="22"/>
          <w:szCs w:val="22"/>
        </w:rPr>
      </w:pPr>
      <w:r>
        <w:rPr>
          <w:rFonts w:ascii="Calibri" w:hAnsi="Calibri"/>
          <w:b/>
          <w:color w:val="538135" w:themeColor="accent6" w:themeShade="BF"/>
          <w:sz w:val="22"/>
          <w:szCs w:val="22"/>
        </w:rPr>
        <w:br w:type="page"/>
      </w:r>
    </w:p>
    <w:p w:rsidR="00357A23" w:rsidRPr="00986A57" w:rsidRDefault="00357A23" w:rsidP="00357A23">
      <w:pPr>
        <w:autoSpaceDE w:val="0"/>
        <w:autoSpaceDN w:val="0"/>
        <w:adjustRightInd w:val="0"/>
        <w:rPr>
          <w:rFonts w:ascii="Calibri" w:hAnsi="Calibri" w:cs="Calibri"/>
          <w:b/>
          <w:color w:val="538135" w:themeColor="accent6" w:themeShade="BF"/>
          <w:sz w:val="18"/>
          <w:szCs w:val="18"/>
        </w:rPr>
      </w:pPr>
      <w:r w:rsidRPr="00986A57">
        <w:rPr>
          <w:rFonts w:ascii="Calibri" w:hAnsi="Calibri"/>
          <w:b/>
          <w:color w:val="538135" w:themeColor="accent6" w:themeShade="BF"/>
          <w:sz w:val="18"/>
          <w:szCs w:val="18"/>
        </w:rPr>
        <w:t>DOKUMENT SKŁADANY BEZ WEZWANIA ZAMAWIAJĄCEGO</w:t>
      </w:r>
    </w:p>
    <w:p w:rsidR="00357A23" w:rsidRPr="00986A57" w:rsidRDefault="00357A23">
      <w:pPr>
        <w:rPr>
          <w:rFonts w:ascii="Calibri" w:hAnsi="Calibri"/>
          <w:b/>
          <w:sz w:val="18"/>
          <w:szCs w:val="18"/>
        </w:rPr>
      </w:pPr>
      <w:r w:rsidRPr="00986A57">
        <w:rPr>
          <w:rFonts w:ascii="Calibri" w:hAnsi="Calibri" w:cs="Calibri"/>
          <w:sz w:val="18"/>
          <w:szCs w:val="18"/>
          <w:u w:val="single"/>
        </w:rPr>
        <w:t>Wykonawca nie załącza dokumentu do oferty</w:t>
      </w:r>
      <w:r w:rsidRPr="00986A57">
        <w:rPr>
          <w:rFonts w:ascii="Calibri" w:hAnsi="Calibri" w:cs="Calibri"/>
          <w:sz w:val="18"/>
          <w:szCs w:val="18"/>
        </w:rPr>
        <w:t xml:space="preserve">, ponieważ oświadcza się co do faktu, że nie przynależy </w:t>
      </w:r>
      <w:r w:rsidRPr="00986A57">
        <w:rPr>
          <w:rFonts w:ascii="Calibri" w:hAnsi="Calibri" w:cs="Calibri"/>
          <w:color w:val="000000"/>
          <w:sz w:val="18"/>
          <w:szCs w:val="18"/>
        </w:rPr>
        <w:t xml:space="preserve">do Grupy Kapitałowej z innymi Wykonawcami, którzy złożyli oferty w postepowaniu. Informacje o innych Wykonawcach Wykonawca może uzyskać uczestnicząc w sesji otwarcia ofert lub z informacji zamieszczanej </w:t>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3 </w:t>
            </w:r>
          </w:p>
        </w:tc>
      </w:tr>
    </w:tbl>
    <w:p w:rsidR="00357A23" w:rsidRPr="00357A23" w:rsidRDefault="00357A23" w:rsidP="00357A23">
      <w:pPr>
        <w:ind w:left="2124"/>
        <w:jc w:val="center"/>
        <w:rPr>
          <w:rFonts w:ascii="Calibri" w:eastAsia="Calibri" w:hAnsi="Calibri" w:cs="Calibri"/>
          <w:b/>
          <w:sz w:val="22"/>
          <w:szCs w:val="22"/>
          <w:lang w:eastAsia="en-US"/>
        </w:rPr>
      </w:pPr>
    </w:p>
    <w:p w:rsidR="00357A23" w:rsidRPr="00357A23" w:rsidRDefault="00357A23" w:rsidP="00357A23">
      <w:pPr>
        <w:autoSpaceDE w:val="0"/>
        <w:autoSpaceDN w:val="0"/>
        <w:adjustRightInd w:val="0"/>
        <w:spacing w:after="200"/>
        <w:ind w:left="5664" w:hanging="5664"/>
        <w:rPr>
          <w:rFonts w:ascii="Calibri" w:hAnsi="Calibri"/>
          <w:b/>
          <w:color w:val="76923C"/>
          <w:sz w:val="22"/>
          <w:szCs w:val="22"/>
        </w:rPr>
      </w:pPr>
      <w:r w:rsidRPr="00357A23">
        <w:rPr>
          <w:rFonts w:ascii="Calibri" w:eastAsia="Calibri" w:hAnsi="Calibri" w:cs="Calibri"/>
          <w:b/>
          <w:sz w:val="22"/>
          <w:szCs w:val="22"/>
          <w:lang w:eastAsia="en-US"/>
        </w:rPr>
        <w:tab/>
      </w:r>
    </w:p>
    <w:p w:rsidR="00357A23" w:rsidRPr="00D80D7B" w:rsidRDefault="00357A23" w:rsidP="00D76FC5">
      <w:pPr>
        <w:pStyle w:val="Nagwek1"/>
        <w:jc w:val="center"/>
        <w:rPr>
          <w:rStyle w:val="Pogrubienie"/>
        </w:rPr>
      </w:pPr>
      <w:bookmarkStart w:id="7" w:name="_Toc502218655"/>
      <w:r w:rsidRPr="00D76FC5">
        <w:rPr>
          <w:rStyle w:val="Pogrubienie"/>
          <w:b/>
        </w:rPr>
        <w:t>Oświadczenie</w:t>
      </w:r>
      <w:r w:rsidR="00D80D7B" w:rsidRPr="00D76FC5">
        <w:rPr>
          <w:rStyle w:val="Pogrubienie"/>
          <w:b/>
        </w:rPr>
        <w:t xml:space="preserve"> </w:t>
      </w:r>
      <w:r w:rsidRPr="00D76FC5">
        <w:rPr>
          <w:rStyle w:val="Pogrubienie"/>
          <w:b/>
        </w:rPr>
        <w:t>o przynależności lub braku przynależności do tej samej grupy kapitałowej</w:t>
      </w:r>
      <w:r w:rsidR="00D80D7B" w:rsidRPr="00D76FC5">
        <w:rPr>
          <w:rStyle w:val="Pogrubienie"/>
          <w:b/>
        </w:rPr>
        <w:t xml:space="preserve"> (Wzór)</w:t>
      </w:r>
      <w:bookmarkEnd w:id="7"/>
    </w:p>
    <w:p w:rsidR="00986A57" w:rsidRDefault="00986A57" w:rsidP="00357A23">
      <w:pPr>
        <w:jc w:val="center"/>
        <w:rPr>
          <w:rFonts w:ascii="Calibri" w:hAnsi="Calibri"/>
          <w:sz w:val="22"/>
          <w:szCs w:val="22"/>
        </w:rPr>
      </w:pPr>
    </w:p>
    <w:p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rsidR="00357A23" w:rsidRPr="00986A57" w:rsidRDefault="00357A23" w:rsidP="00357A23">
      <w:pPr>
        <w:jc w:val="center"/>
        <w:rPr>
          <w:rFonts w:ascii="Calibri" w:hAnsi="Calibri"/>
          <w:sz w:val="20"/>
          <w:szCs w:val="20"/>
        </w:rPr>
      </w:pPr>
      <w:r w:rsidRPr="00986A57">
        <w:rPr>
          <w:rFonts w:ascii="Calibri" w:hAnsi="Calibri"/>
          <w:sz w:val="20"/>
          <w:szCs w:val="20"/>
        </w:rPr>
        <w:t>biorącego udział w postępowaniu o udzielenie zamówienia publicznego pn.</w:t>
      </w:r>
    </w:p>
    <w:p w:rsidR="00974938" w:rsidRPr="009A7612" w:rsidRDefault="00974938" w:rsidP="00974938">
      <w:pPr>
        <w:jc w:val="both"/>
        <w:rPr>
          <w:rFonts w:cs="Arial"/>
          <w:sz w:val="20"/>
          <w:szCs w:val="20"/>
        </w:rPr>
      </w:pPr>
      <w:r w:rsidRPr="009A7612">
        <w:rPr>
          <w:rFonts w:cs="Arial"/>
          <w:sz w:val="20"/>
          <w:szCs w:val="20"/>
        </w:rPr>
        <w:t>Wykonanie  robót  budowlanych  dla poprawy warunków bezpieczeństwa przeciwpożarowego  dla obiektu Szkoły Podstawowej nr 9 w Wejherowie przy ul. Sobieskiego 300   w zakresie:</w:t>
      </w:r>
    </w:p>
    <w:p w:rsidR="00974938" w:rsidRPr="009A7612" w:rsidRDefault="00974938" w:rsidP="00974938">
      <w:pPr>
        <w:jc w:val="both"/>
        <w:rPr>
          <w:rFonts w:cs="Arial"/>
          <w:sz w:val="20"/>
          <w:szCs w:val="20"/>
        </w:rPr>
      </w:pPr>
    </w:p>
    <w:p w:rsidR="00974938" w:rsidRPr="00974938" w:rsidRDefault="00974938" w:rsidP="001C1E49">
      <w:pPr>
        <w:pStyle w:val="Akapitzlist"/>
        <w:numPr>
          <w:ilvl w:val="0"/>
          <w:numId w:val="34"/>
        </w:numPr>
        <w:jc w:val="both"/>
        <w:rPr>
          <w:rFonts w:ascii="Arial" w:hAnsi="Arial" w:cs="Arial"/>
          <w:sz w:val="20"/>
          <w:szCs w:val="20"/>
        </w:rPr>
      </w:pPr>
      <w:r w:rsidRPr="00974938">
        <w:rPr>
          <w:rFonts w:ascii="Arial" w:hAnsi="Arial" w:cs="Arial"/>
          <w:sz w:val="20"/>
          <w:szCs w:val="20"/>
        </w:rPr>
        <w:t xml:space="preserve">Wykonania zaleceń KP  PSP zgodnie z opracowaną  ekspertyza techniczną i projektem budowlanym : </w:t>
      </w:r>
    </w:p>
    <w:p w:rsidR="00974938" w:rsidRPr="00974938" w:rsidRDefault="00974938" w:rsidP="001C1E49">
      <w:pPr>
        <w:pStyle w:val="Akapitzlist"/>
        <w:numPr>
          <w:ilvl w:val="0"/>
          <w:numId w:val="35"/>
        </w:numPr>
        <w:jc w:val="both"/>
        <w:rPr>
          <w:rFonts w:ascii="Arial" w:hAnsi="Arial" w:cs="Arial"/>
          <w:sz w:val="20"/>
          <w:szCs w:val="20"/>
        </w:rPr>
      </w:pPr>
      <w:r w:rsidRPr="00974938">
        <w:rPr>
          <w:rFonts w:ascii="Arial" w:hAnsi="Arial" w:cs="Arial"/>
          <w:sz w:val="20"/>
          <w:szCs w:val="20"/>
        </w:rPr>
        <w:t>Instalacji czujek dymu wraz z centralą</w:t>
      </w:r>
    </w:p>
    <w:p w:rsidR="00974938" w:rsidRPr="00974938" w:rsidRDefault="00974938" w:rsidP="001C1E49">
      <w:pPr>
        <w:pStyle w:val="Akapitzlist"/>
        <w:numPr>
          <w:ilvl w:val="0"/>
          <w:numId w:val="35"/>
        </w:numPr>
        <w:jc w:val="both"/>
        <w:rPr>
          <w:rFonts w:ascii="Arial" w:hAnsi="Arial" w:cs="Arial"/>
          <w:sz w:val="20"/>
          <w:szCs w:val="20"/>
        </w:rPr>
      </w:pPr>
      <w:r w:rsidRPr="00974938">
        <w:rPr>
          <w:rFonts w:ascii="Arial" w:hAnsi="Arial" w:cs="Arial"/>
          <w:sz w:val="20"/>
          <w:szCs w:val="20"/>
        </w:rPr>
        <w:t>Montażu drzwi przeciwpożarowych  i przegród budowlanych p. pożarowych</w:t>
      </w:r>
    </w:p>
    <w:p w:rsidR="00974938" w:rsidRPr="00974938" w:rsidRDefault="00974938" w:rsidP="001C1E49">
      <w:pPr>
        <w:pStyle w:val="Akapitzlist"/>
        <w:numPr>
          <w:ilvl w:val="0"/>
          <w:numId w:val="34"/>
        </w:numPr>
        <w:jc w:val="both"/>
        <w:rPr>
          <w:rFonts w:ascii="Arial" w:hAnsi="Arial" w:cs="Arial"/>
          <w:sz w:val="20"/>
          <w:szCs w:val="20"/>
        </w:rPr>
      </w:pPr>
      <w:r w:rsidRPr="00974938">
        <w:rPr>
          <w:rFonts w:ascii="Arial" w:hAnsi="Arial" w:cs="Arial"/>
          <w:sz w:val="20"/>
          <w:szCs w:val="20"/>
        </w:rPr>
        <w:t xml:space="preserve">Termoizolacji – ocieplenia stropu nad  poddaszem </w:t>
      </w:r>
    </w:p>
    <w:p w:rsidR="00122C9F" w:rsidRDefault="00122C9F" w:rsidP="00357A23">
      <w:pPr>
        <w:autoSpaceDE w:val="0"/>
        <w:autoSpaceDN w:val="0"/>
        <w:adjustRightInd w:val="0"/>
        <w:jc w:val="both"/>
        <w:rPr>
          <w:rFonts w:ascii="Calibri" w:hAnsi="Calibri"/>
          <w:b/>
          <w:sz w:val="18"/>
          <w:szCs w:val="18"/>
        </w:rPr>
      </w:pPr>
    </w:p>
    <w:p w:rsidR="00357A23" w:rsidRPr="00986A57" w:rsidRDefault="00357A23" w:rsidP="00357A23">
      <w:pPr>
        <w:autoSpaceDE w:val="0"/>
        <w:autoSpaceDN w:val="0"/>
        <w:adjustRightInd w:val="0"/>
        <w:jc w:val="both"/>
        <w:rPr>
          <w:rFonts w:ascii="Calibri" w:hAnsi="Calibri"/>
          <w:sz w:val="18"/>
          <w:szCs w:val="18"/>
        </w:rPr>
      </w:pPr>
      <w:r w:rsidRPr="00986A57">
        <w:rPr>
          <w:rFonts w:ascii="Calibri" w:hAnsi="Calibri"/>
          <w:b/>
          <w:sz w:val="18"/>
          <w:szCs w:val="18"/>
        </w:rPr>
        <w:t>niniejszym oświadczam, iż</w:t>
      </w:r>
      <w:r w:rsidRPr="00986A57">
        <w:rPr>
          <w:rFonts w:ascii="Calibri" w:hAnsi="Calibri"/>
          <w:b/>
          <w:iCs/>
          <w:sz w:val="18"/>
          <w:szCs w:val="18"/>
        </w:rPr>
        <w:t>*</w:t>
      </w:r>
      <w:r w:rsidRPr="00986A57">
        <w:rPr>
          <w:rFonts w:ascii="Calibri" w:hAnsi="Calibri"/>
          <w:iCs/>
          <w:sz w:val="18"/>
          <w:szCs w:val="18"/>
          <w:vertAlign w:val="superscript"/>
        </w:rPr>
        <w:t>)</w:t>
      </w:r>
      <w:r w:rsidRPr="00986A57">
        <w:rPr>
          <w:rFonts w:ascii="Calibri" w:hAnsi="Calibri"/>
          <w:sz w:val="18"/>
          <w:szCs w:val="18"/>
        </w:rPr>
        <w:t>:</w:t>
      </w:r>
    </w:p>
    <w:p w:rsidR="00357A23" w:rsidRPr="00986A57" w:rsidRDefault="00357A23" w:rsidP="00357A23">
      <w:pPr>
        <w:autoSpaceDE w:val="0"/>
        <w:autoSpaceDN w:val="0"/>
        <w:adjustRightInd w:val="0"/>
        <w:ind w:left="142" w:hanging="142"/>
        <w:jc w:val="both"/>
        <w:rPr>
          <w:rFonts w:ascii="Calibri" w:hAnsi="Calibri"/>
          <w:sz w:val="21"/>
          <w:szCs w:val="21"/>
        </w:rPr>
      </w:pPr>
      <w:r w:rsidRPr="00986A57">
        <w:rPr>
          <w:rFonts w:ascii="Calibri" w:hAnsi="Calibri"/>
          <w:sz w:val="18"/>
          <w:szCs w:val="18"/>
        </w:rPr>
        <w:t xml:space="preserve">- </w:t>
      </w:r>
      <w:r w:rsidRPr="00986A57">
        <w:rPr>
          <w:rFonts w:ascii="Calibri" w:hAnsi="Calibri"/>
          <w:sz w:val="21"/>
          <w:szCs w:val="21"/>
        </w:rPr>
        <w:t xml:space="preserve">Wykonawca </w:t>
      </w:r>
      <w:r w:rsidRPr="00986A57">
        <w:rPr>
          <w:rFonts w:ascii="Calibri" w:hAnsi="Calibri"/>
          <w:b/>
          <w:sz w:val="21"/>
          <w:szCs w:val="21"/>
        </w:rPr>
        <w:t>nie przynależy</w:t>
      </w:r>
      <w:r w:rsidRPr="00986A57">
        <w:rPr>
          <w:rFonts w:ascii="Calibri" w:hAnsi="Calibri"/>
          <w:sz w:val="21"/>
          <w:szCs w:val="21"/>
        </w:rPr>
        <w:t xml:space="preserve"> do tej samej grupy kapitałowej w rozumieniu </w:t>
      </w:r>
      <w:r w:rsidRPr="00986A57">
        <w:rPr>
          <w:rFonts w:ascii="Calibri" w:hAnsi="Calibri"/>
          <w:i/>
          <w:iCs/>
          <w:sz w:val="21"/>
          <w:szCs w:val="21"/>
        </w:rPr>
        <w:t xml:space="preserve">ustawy z dnia 16 lutego 2007 r. o ochronie konkurencji i konsumentów (Dz. U. Nr 50, poz. 331 z </w:t>
      </w:r>
      <w:proofErr w:type="spellStart"/>
      <w:r w:rsidRPr="00986A57">
        <w:rPr>
          <w:rFonts w:ascii="Calibri" w:hAnsi="Calibri"/>
          <w:i/>
          <w:iCs/>
          <w:sz w:val="21"/>
          <w:szCs w:val="21"/>
        </w:rPr>
        <w:t>pó</w:t>
      </w:r>
      <w:r w:rsidRPr="00986A57">
        <w:rPr>
          <w:rFonts w:ascii="Calibri" w:hAnsi="Calibri"/>
          <w:i/>
          <w:sz w:val="21"/>
          <w:szCs w:val="21"/>
        </w:rPr>
        <w:t>ź</w:t>
      </w:r>
      <w:r w:rsidRPr="00986A57">
        <w:rPr>
          <w:rFonts w:ascii="Calibri" w:hAnsi="Calibri"/>
          <w:i/>
          <w:iCs/>
          <w:sz w:val="21"/>
          <w:szCs w:val="21"/>
        </w:rPr>
        <w:t>n</w:t>
      </w:r>
      <w:proofErr w:type="spellEnd"/>
      <w:r w:rsidRPr="00986A57">
        <w:rPr>
          <w:rFonts w:ascii="Calibri" w:hAnsi="Calibri"/>
          <w:i/>
          <w:iCs/>
          <w:sz w:val="21"/>
          <w:szCs w:val="21"/>
        </w:rPr>
        <w:t>. zm.)</w:t>
      </w:r>
      <w:r w:rsidRPr="00986A57">
        <w:rPr>
          <w:rFonts w:ascii="Calibri" w:hAnsi="Calibri"/>
          <w:iCs/>
          <w:sz w:val="21"/>
          <w:szCs w:val="21"/>
        </w:rPr>
        <w:t xml:space="preserve">, </w:t>
      </w:r>
      <w:r w:rsidRPr="00986A57">
        <w:rPr>
          <w:rFonts w:ascii="Calibri" w:hAnsi="Calibri"/>
          <w:sz w:val="21"/>
          <w:szCs w:val="21"/>
        </w:rPr>
        <w:t>z Wykonawcami</w:t>
      </w:r>
      <w:r w:rsidRPr="00986A57">
        <w:rPr>
          <w:rFonts w:ascii="Calibri" w:hAnsi="Calibri"/>
          <w:bCs/>
          <w:sz w:val="21"/>
          <w:szCs w:val="21"/>
        </w:rPr>
        <w:t>, którzy złożyli oferty w przedmiotowym postępowaniu o udzielenie zamówienia</w:t>
      </w:r>
      <w:r w:rsidRPr="00986A57">
        <w:rPr>
          <w:rFonts w:ascii="Calibri" w:hAnsi="Calibri"/>
          <w:sz w:val="21"/>
          <w:szCs w:val="21"/>
        </w:rPr>
        <w:t>.</w:t>
      </w:r>
    </w:p>
    <w:p w:rsidR="00357A23" w:rsidRPr="00986A57" w:rsidRDefault="00357A23" w:rsidP="00357A23">
      <w:pPr>
        <w:autoSpaceDE w:val="0"/>
        <w:autoSpaceDN w:val="0"/>
        <w:adjustRightInd w:val="0"/>
        <w:ind w:left="142" w:hanging="142"/>
        <w:jc w:val="both"/>
        <w:rPr>
          <w:rFonts w:ascii="Calibri" w:hAnsi="Calibri"/>
          <w:iCs/>
          <w:sz w:val="21"/>
          <w:szCs w:val="21"/>
        </w:rPr>
      </w:pPr>
    </w:p>
    <w:p w:rsidR="00357A23" w:rsidRPr="00986A57" w:rsidRDefault="00357A23" w:rsidP="00357A23">
      <w:pPr>
        <w:autoSpaceDE w:val="0"/>
        <w:autoSpaceDN w:val="0"/>
        <w:adjustRightInd w:val="0"/>
        <w:ind w:left="284" w:hanging="284"/>
        <w:jc w:val="both"/>
        <w:rPr>
          <w:rFonts w:ascii="Calibri" w:hAnsi="Calibri"/>
          <w:sz w:val="21"/>
          <w:szCs w:val="21"/>
        </w:rPr>
      </w:pPr>
      <w:r w:rsidRPr="00986A57">
        <w:rPr>
          <w:rFonts w:ascii="Calibri" w:hAnsi="Calibri"/>
          <w:sz w:val="21"/>
          <w:szCs w:val="21"/>
        </w:rPr>
        <w:t xml:space="preserve">- Wykonawca przynależy do tej samej grupy kapitałowej </w:t>
      </w:r>
      <w:r w:rsidRPr="00986A57">
        <w:rPr>
          <w:rFonts w:ascii="Calibri" w:hAnsi="Calibri"/>
          <w:b/>
          <w:sz w:val="21"/>
          <w:szCs w:val="21"/>
        </w:rPr>
        <w:t>łącznie z nw. Wykonawcami</w:t>
      </w:r>
      <w:r w:rsidRPr="00986A57">
        <w:rPr>
          <w:rFonts w:ascii="Calibri" w:hAnsi="Calibri"/>
          <w:b/>
          <w:bCs/>
          <w:sz w:val="21"/>
          <w:szCs w:val="21"/>
        </w:rPr>
        <w:t xml:space="preserve">, </w:t>
      </w:r>
      <w:r w:rsidRPr="00986A57">
        <w:rPr>
          <w:rFonts w:ascii="Calibri" w:hAnsi="Calibri"/>
          <w:b/>
          <w:sz w:val="21"/>
          <w:szCs w:val="21"/>
        </w:rPr>
        <w:br/>
      </w:r>
      <w:r w:rsidRPr="00986A57">
        <w:rPr>
          <w:rFonts w:ascii="Calibri" w:hAnsi="Calibri"/>
          <w:b/>
          <w:bCs/>
          <w:sz w:val="21"/>
          <w:szCs w:val="21"/>
        </w:rPr>
        <w:t>którzy złożyli odrębne oferty w przedmiotowym postępowaniu o udzielenie zamówienia</w:t>
      </w:r>
      <w:r w:rsidRPr="00986A57">
        <w:rPr>
          <w:rFonts w:ascii="Calibri" w:hAnsi="Calibri"/>
          <w:sz w:val="21"/>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4139"/>
        <w:gridCol w:w="4510"/>
      </w:tblGrid>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Lp.</w:t>
            </w:r>
          </w:p>
        </w:tc>
        <w:tc>
          <w:tcPr>
            <w:tcW w:w="2228"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Nazwa podmiotu</w:t>
            </w:r>
          </w:p>
        </w:tc>
        <w:tc>
          <w:tcPr>
            <w:tcW w:w="2428"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Siedziba</w:t>
            </w:r>
          </w:p>
        </w:tc>
      </w:tr>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bl>
    <w:p w:rsidR="00986A57" w:rsidRPr="00986A57" w:rsidRDefault="00986A57" w:rsidP="00357A23">
      <w:pPr>
        <w:jc w:val="both"/>
        <w:rPr>
          <w:rFonts w:ascii="Calibri" w:hAnsi="Calibri"/>
          <w:sz w:val="16"/>
          <w:szCs w:val="16"/>
        </w:rPr>
      </w:pPr>
    </w:p>
    <w:p w:rsidR="00357A23" w:rsidRPr="00986A57" w:rsidRDefault="00357A23" w:rsidP="00986A57">
      <w:pPr>
        <w:jc w:val="both"/>
        <w:rPr>
          <w:rFonts w:ascii="Calibri" w:hAnsi="Calibri"/>
          <w:sz w:val="16"/>
          <w:szCs w:val="16"/>
        </w:rPr>
      </w:pPr>
      <w:r w:rsidRPr="00986A57">
        <w:rPr>
          <w:rFonts w:ascii="Calibri" w:hAnsi="Calibri"/>
          <w:sz w:val="16"/>
          <w:szCs w:val="16"/>
        </w:rPr>
        <w:t>____________data ___________________</w:t>
      </w:r>
      <w:r w:rsidR="00986A57" w:rsidRPr="00986A57">
        <w:rPr>
          <w:rFonts w:ascii="Calibri" w:hAnsi="Calibri"/>
          <w:sz w:val="16"/>
          <w:szCs w:val="16"/>
        </w:rPr>
        <w:tab/>
      </w:r>
      <w:r w:rsidR="00986A57" w:rsidRPr="00986A57">
        <w:rPr>
          <w:rFonts w:ascii="Calibri" w:hAnsi="Calibri"/>
          <w:sz w:val="16"/>
          <w:szCs w:val="16"/>
        </w:rPr>
        <w:tab/>
      </w:r>
      <w:r w:rsidR="00986A57">
        <w:rPr>
          <w:rFonts w:ascii="Calibri" w:hAnsi="Calibri"/>
          <w:sz w:val="16"/>
          <w:szCs w:val="16"/>
        </w:rPr>
        <w:tab/>
      </w:r>
      <w:r w:rsidR="00986A57">
        <w:rPr>
          <w:rFonts w:ascii="Calibri" w:hAnsi="Calibri"/>
          <w:sz w:val="16"/>
          <w:szCs w:val="16"/>
        </w:rPr>
        <w:tab/>
      </w:r>
      <w:r w:rsidR="00986A57">
        <w:rPr>
          <w:rFonts w:ascii="Calibri" w:hAnsi="Calibri"/>
          <w:sz w:val="16"/>
          <w:szCs w:val="16"/>
        </w:rPr>
        <w:tab/>
      </w:r>
      <w:r w:rsidRPr="00986A57">
        <w:rPr>
          <w:rFonts w:ascii="Calibri" w:hAnsi="Calibri"/>
          <w:sz w:val="16"/>
          <w:szCs w:val="16"/>
        </w:rPr>
        <w:t>___________________________</w:t>
      </w:r>
    </w:p>
    <w:p w:rsidR="00357A23" w:rsidRPr="00986A57" w:rsidRDefault="00357A23" w:rsidP="00986A57">
      <w:pPr>
        <w:ind w:left="4956" w:firstLine="708"/>
        <w:jc w:val="both"/>
        <w:rPr>
          <w:rFonts w:ascii="Calibri" w:hAnsi="Calibri"/>
          <w:sz w:val="16"/>
          <w:szCs w:val="16"/>
        </w:rPr>
      </w:pPr>
      <w:r w:rsidRPr="00986A57">
        <w:rPr>
          <w:rFonts w:ascii="Calibri" w:hAnsi="Calibri"/>
          <w:sz w:val="16"/>
          <w:szCs w:val="16"/>
        </w:rPr>
        <w:t>(podpis składającego oświadczenie)</w:t>
      </w:r>
    </w:p>
    <w:p w:rsidR="00357A23" w:rsidRPr="00357A23" w:rsidRDefault="00357A23" w:rsidP="00357A23">
      <w:pPr>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Niepotrzebne skreślić,</w:t>
      </w:r>
    </w:p>
    <w:p w:rsidR="00357A23" w:rsidRPr="00357A23" w:rsidRDefault="00357A23" w:rsidP="00357A23">
      <w:pPr>
        <w:jc w:val="both"/>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Wraz ze złożeniem oświadczenia o </w:t>
      </w:r>
      <w:r w:rsidRPr="00357A23">
        <w:rPr>
          <w:rFonts w:ascii="Calibri" w:hAnsi="Calibri"/>
          <w:bCs/>
          <w:i/>
          <w:sz w:val="18"/>
          <w:szCs w:val="18"/>
        </w:rPr>
        <w:t>przynależności do tej samej grupy kapitałowej z Wykonawcami</w:t>
      </w:r>
      <w:r w:rsidRPr="00357A23">
        <w:rPr>
          <w:rFonts w:ascii="Calibri" w:hAnsi="Calibri"/>
          <w:i/>
          <w:sz w:val="18"/>
          <w:szCs w:val="18"/>
        </w:rPr>
        <w:t xml:space="preserve">, </w:t>
      </w:r>
      <w:r w:rsidRPr="00357A23">
        <w:rPr>
          <w:rFonts w:ascii="Calibri" w:hAnsi="Calibri"/>
          <w:i/>
          <w:sz w:val="18"/>
          <w:szCs w:val="18"/>
        </w:rPr>
        <w:br/>
      </w:r>
      <w:r w:rsidRPr="00357A23">
        <w:rPr>
          <w:rFonts w:ascii="Calibri" w:hAnsi="Calibri"/>
          <w:bCs/>
          <w:i/>
          <w:sz w:val="18"/>
          <w:szCs w:val="18"/>
        </w:rPr>
        <w:t>którzy złożyli odrębne oferty,</w:t>
      </w:r>
      <w:r w:rsidRPr="00357A23">
        <w:rPr>
          <w:rFonts w:ascii="Calibri" w:hAnsi="Calibri"/>
          <w:i/>
          <w:sz w:val="18"/>
          <w:szCs w:val="18"/>
        </w:rPr>
        <w:t xml:space="preserve"> Wykonawca może przedstawić dowody wykazujące, że istniejące powiązania z ww. Wykonawcami nie prowadzą do zakłócenia konkurencji w przedmiotowym postępowaniu o udzielenie zamówienia.</w:t>
      </w:r>
    </w:p>
    <w:p w:rsidR="00357A23" w:rsidRDefault="00357A23">
      <w:pPr>
        <w:sectPr w:rsidR="00357A23" w:rsidSect="00093281">
          <w:headerReference w:type="default" r:id="rId8"/>
          <w:footerReference w:type="default" r:id="rId9"/>
          <w:pgSz w:w="11906" w:h="16838"/>
          <w:pgMar w:top="1417" w:right="1417" w:bottom="1417" w:left="1417" w:header="136" w:footer="709" w:gutter="0"/>
          <w:cols w:space="708"/>
          <w:docGrid w:linePitch="360"/>
        </w:sectPr>
      </w:pPr>
    </w:p>
    <w:p w:rsidR="00357A23" w:rsidRDefault="00357A23"/>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4 </w:t>
            </w:r>
          </w:p>
        </w:tc>
      </w:tr>
    </w:tbl>
    <w:p w:rsidR="00357A23" w:rsidRPr="00357A23" w:rsidRDefault="00357A23" w:rsidP="00357A23">
      <w:pPr>
        <w:ind w:left="2124"/>
        <w:jc w:val="right"/>
        <w:rPr>
          <w:rFonts w:ascii="Calibri" w:eastAsia="Calibri" w:hAnsi="Calibri" w:cs="Calibri"/>
          <w:b/>
          <w:sz w:val="22"/>
          <w:szCs w:val="22"/>
          <w:lang w:eastAsia="en-US"/>
        </w:rPr>
      </w:pPr>
      <w:r w:rsidRPr="00357A23">
        <w:rPr>
          <w:rFonts w:ascii="Calibri" w:eastAsia="Calibri" w:hAnsi="Calibri" w:cs="Calibri"/>
          <w:b/>
          <w:sz w:val="22"/>
          <w:szCs w:val="22"/>
          <w:lang w:eastAsia="en-US"/>
        </w:rPr>
        <w:br w:type="textWrapping" w:clear="all"/>
      </w:r>
      <w:r w:rsidRPr="00357A23">
        <w:rPr>
          <w:rFonts w:ascii="Calibri" w:eastAsia="Calibri" w:hAnsi="Calibri" w:cs="Calibri"/>
          <w:b/>
          <w:color w:val="0070C0"/>
          <w:sz w:val="22"/>
          <w:szCs w:val="22"/>
          <w:lang w:eastAsia="en-US"/>
        </w:rPr>
        <w:t>Załącznik składany na wezwanie Zamawiającego</w:t>
      </w:r>
    </w:p>
    <w:p w:rsidR="00357A23" w:rsidRPr="004F1983" w:rsidRDefault="00357A23" w:rsidP="00D76FC5">
      <w:pPr>
        <w:pStyle w:val="Nagwek1"/>
        <w:jc w:val="center"/>
        <w:rPr>
          <w:rStyle w:val="Pogrubienie"/>
        </w:rPr>
      </w:pPr>
      <w:bookmarkStart w:id="8" w:name="_Toc502218656"/>
      <w:r w:rsidRPr="004F1983">
        <w:rPr>
          <w:rStyle w:val="Pogrubienie"/>
        </w:rPr>
        <w:t xml:space="preserve">Wykaz wykonanych robót budowlanych </w:t>
      </w:r>
      <w:r w:rsidR="00D80D7B" w:rsidRPr="004F1983">
        <w:rPr>
          <w:rStyle w:val="Pogrubienie"/>
        </w:rPr>
        <w:t>(W</w:t>
      </w:r>
      <w:r w:rsidRPr="004F1983">
        <w:rPr>
          <w:rStyle w:val="Pogrubienie"/>
        </w:rPr>
        <w:t>zór</w:t>
      </w:r>
      <w:r w:rsidR="00D80D7B" w:rsidRPr="004F1983">
        <w:rPr>
          <w:rStyle w:val="Pogrubienie"/>
        </w:rPr>
        <w:t>)</w:t>
      </w:r>
      <w:bookmarkEnd w:id="8"/>
    </w:p>
    <w:p w:rsidR="00357A23" w:rsidRPr="00357A23" w:rsidRDefault="00357A23" w:rsidP="00357A23">
      <w:pPr>
        <w:ind w:left="851" w:hanging="851"/>
        <w:rPr>
          <w:rFonts w:ascii="Calibri" w:hAnsi="Calibri"/>
          <w:sz w:val="22"/>
          <w:szCs w:val="22"/>
        </w:rPr>
      </w:pPr>
    </w:p>
    <w:p w:rsidR="00357A23" w:rsidRPr="00357A23" w:rsidRDefault="00357A23" w:rsidP="00122C9F">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122C9F">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122C9F">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122C9F">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122C9F">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122C9F">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122C9F">
      <w:pPr>
        <w:jc w:val="center"/>
        <w:rPr>
          <w:rFonts w:ascii="Calibri" w:hAnsi="Calibri"/>
          <w:i/>
          <w:sz w:val="18"/>
          <w:szCs w:val="18"/>
        </w:rPr>
      </w:pPr>
      <w:r w:rsidRPr="00357A23">
        <w:rPr>
          <w:rFonts w:ascii="Calibri" w:hAnsi="Calibri"/>
          <w:i/>
          <w:sz w:val="18"/>
          <w:szCs w:val="18"/>
        </w:rPr>
        <w:t>(adres siedziby Wykonawcy)</w:t>
      </w:r>
    </w:p>
    <w:p w:rsidR="00357A23" w:rsidRPr="00357A23" w:rsidRDefault="00357A23" w:rsidP="00357A23">
      <w:pPr>
        <w:jc w:val="center"/>
        <w:rPr>
          <w:rFonts w:ascii="Calibri" w:hAnsi="Calibri"/>
          <w:sz w:val="22"/>
          <w:szCs w:val="22"/>
        </w:rPr>
      </w:pPr>
      <w:r w:rsidRPr="00357A23">
        <w:rPr>
          <w:rFonts w:ascii="Calibri" w:hAnsi="Calibri"/>
          <w:sz w:val="22"/>
          <w:szCs w:val="22"/>
        </w:rPr>
        <w:t>biorącego udział w postępowaniu o udzielenie zamówienia publicznego pn.</w:t>
      </w:r>
    </w:p>
    <w:p w:rsidR="00974938" w:rsidRPr="009A7612" w:rsidRDefault="00974938" w:rsidP="00974938">
      <w:pPr>
        <w:jc w:val="both"/>
        <w:rPr>
          <w:rFonts w:cs="Arial"/>
          <w:sz w:val="20"/>
          <w:szCs w:val="20"/>
        </w:rPr>
      </w:pPr>
      <w:r w:rsidRPr="009A7612">
        <w:rPr>
          <w:rFonts w:cs="Arial"/>
          <w:sz w:val="20"/>
          <w:szCs w:val="20"/>
        </w:rPr>
        <w:t>Wykonanie  robót  budowlanych  dla poprawy warunków bezpieczeństwa przeciwpożarowego  dla obiektu Szkoły Podstawowej nr 9 w Wejherowie przy ul. Sobieskiego 300   w zakresie:</w:t>
      </w:r>
    </w:p>
    <w:p w:rsidR="00974938" w:rsidRPr="009A7612" w:rsidRDefault="00974938" w:rsidP="00974938">
      <w:pPr>
        <w:jc w:val="both"/>
        <w:rPr>
          <w:rFonts w:cs="Arial"/>
          <w:sz w:val="20"/>
          <w:szCs w:val="20"/>
        </w:rPr>
      </w:pPr>
    </w:p>
    <w:p w:rsidR="00974938" w:rsidRPr="00974938" w:rsidRDefault="00974938" w:rsidP="001C1E49">
      <w:pPr>
        <w:pStyle w:val="Akapitzlist"/>
        <w:numPr>
          <w:ilvl w:val="0"/>
          <w:numId w:val="36"/>
        </w:numPr>
        <w:jc w:val="both"/>
        <w:rPr>
          <w:rFonts w:cs="Arial"/>
          <w:sz w:val="20"/>
          <w:szCs w:val="20"/>
        </w:rPr>
      </w:pPr>
      <w:r w:rsidRPr="00974938">
        <w:rPr>
          <w:rFonts w:cs="Arial"/>
          <w:sz w:val="20"/>
          <w:szCs w:val="20"/>
        </w:rPr>
        <w:t xml:space="preserve">Wykonania zaleceń KP  PSP zgodnie z opracowaną  ekspertyza techniczną i projektem budowlanym : </w:t>
      </w:r>
    </w:p>
    <w:p w:rsidR="00974938" w:rsidRPr="00974938" w:rsidRDefault="00974938" w:rsidP="001C1E49">
      <w:pPr>
        <w:pStyle w:val="Akapitzlist"/>
        <w:numPr>
          <w:ilvl w:val="1"/>
          <w:numId w:val="37"/>
        </w:numPr>
        <w:jc w:val="both"/>
        <w:rPr>
          <w:rFonts w:ascii="Arial" w:hAnsi="Arial" w:cs="Arial"/>
          <w:sz w:val="18"/>
          <w:szCs w:val="18"/>
        </w:rPr>
      </w:pPr>
      <w:r w:rsidRPr="00974938">
        <w:rPr>
          <w:rFonts w:ascii="Arial" w:hAnsi="Arial" w:cs="Arial"/>
          <w:sz w:val="18"/>
          <w:szCs w:val="18"/>
        </w:rPr>
        <w:t>Instalacji czujek dymu wraz z centralą</w:t>
      </w:r>
    </w:p>
    <w:p w:rsidR="00974938" w:rsidRPr="00974938" w:rsidRDefault="00974938" w:rsidP="001C1E49">
      <w:pPr>
        <w:pStyle w:val="Akapitzlist"/>
        <w:numPr>
          <w:ilvl w:val="1"/>
          <w:numId w:val="37"/>
        </w:numPr>
        <w:jc w:val="both"/>
        <w:rPr>
          <w:rFonts w:ascii="Arial" w:hAnsi="Arial" w:cs="Arial"/>
          <w:sz w:val="18"/>
          <w:szCs w:val="18"/>
        </w:rPr>
      </w:pPr>
      <w:r w:rsidRPr="00974938">
        <w:rPr>
          <w:rFonts w:ascii="Arial" w:hAnsi="Arial" w:cs="Arial"/>
          <w:sz w:val="18"/>
          <w:szCs w:val="18"/>
        </w:rPr>
        <w:t>Montażu drzwi przeciwpożarowych  i przegród budowlanych p. pożarowych</w:t>
      </w:r>
    </w:p>
    <w:p w:rsidR="00357A23" w:rsidRPr="00974938" w:rsidRDefault="00974938" w:rsidP="001C1E49">
      <w:pPr>
        <w:pStyle w:val="Akapitzlist"/>
        <w:numPr>
          <w:ilvl w:val="0"/>
          <w:numId w:val="36"/>
        </w:numPr>
        <w:jc w:val="both"/>
        <w:rPr>
          <w:rFonts w:cs="Arial"/>
          <w:sz w:val="20"/>
          <w:szCs w:val="20"/>
        </w:rPr>
      </w:pPr>
      <w:r w:rsidRPr="00974938">
        <w:rPr>
          <w:rFonts w:cs="Arial"/>
          <w:sz w:val="20"/>
          <w:szCs w:val="20"/>
        </w:rPr>
        <w:t xml:space="preserve">Termoizolacji – ocieplenia stropu nad  poddaszem </w:t>
      </w:r>
    </w:p>
    <w:p w:rsidR="00357A23" w:rsidRPr="00E73C66" w:rsidRDefault="00357A23" w:rsidP="00357A23">
      <w:pPr>
        <w:autoSpaceDE w:val="0"/>
        <w:autoSpaceDN w:val="0"/>
        <w:adjustRightInd w:val="0"/>
        <w:jc w:val="both"/>
        <w:rPr>
          <w:rFonts w:ascii="Calibri" w:hAnsi="Calibri"/>
          <w:b/>
          <w:sz w:val="20"/>
          <w:szCs w:val="20"/>
        </w:rPr>
      </w:pPr>
      <w:r w:rsidRPr="00E73C66">
        <w:rPr>
          <w:rFonts w:ascii="Calibri" w:hAnsi="Calibri"/>
          <w:b/>
          <w:sz w:val="20"/>
          <w:szCs w:val="20"/>
        </w:rPr>
        <w:t>Przedstawiam wykaz wykonanych robót budowlanych w zakresie niezbędnym dla wykazania spełniania warunku posiadania wiedzy i doświadczenia, którego opis sposobu oceny zawarty jest w ogłoszeniu i w SIWZ:</w:t>
      </w:r>
    </w:p>
    <w:tbl>
      <w:tblPr>
        <w:tblW w:w="13041" w:type="dxa"/>
        <w:jc w:val="center"/>
        <w:tblLayout w:type="fixed"/>
        <w:tblLook w:val="0000"/>
      </w:tblPr>
      <w:tblGrid>
        <w:gridCol w:w="710"/>
        <w:gridCol w:w="2835"/>
        <w:gridCol w:w="3828"/>
        <w:gridCol w:w="3118"/>
        <w:gridCol w:w="851"/>
        <w:gridCol w:w="674"/>
        <w:gridCol w:w="1025"/>
      </w:tblGrid>
      <w:tr w:rsidR="00D20BFC" w:rsidRPr="00357A23" w:rsidTr="004C4191">
        <w:trPr>
          <w:tblHeader/>
          <w:jc w:val="center"/>
        </w:trPr>
        <w:tc>
          <w:tcPr>
            <w:tcW w:w="710" w:type="dxa"/>
            <w:vMerge w:val="restart"/>
            <w:tcBorders>
              <w:top w:val="single" w:sz="4" w:space="0" w:color="000000"/>
              <w:left w:val="single" w:sz="4" w:space="0" w:color="000000"/>
            </w:tcBorders>
            <w:shd w:val="clear" w:color="auto" w:fill="8EAADB" w:themeFill="accent1" w:themeFillTint="99"/>
          </w:tcPr>
          <w:p w:rsidR="00D20BFC" w:rsidRPr="004A5C1E" w:rsidRDefault="00D20BFC" w:rsidP="00357A23">
            <w:pPr>
              <w:suppressAutoHyphens/>
              <w:snapToGrid w:val="0"/>
              <w:jc w:val="center"/>
              <w:rPr>
                <w:rFonts w:ascii="Calibri" w:hAnsi="Calibri" w:cs="Calibri"/>
                <w:b/>
                <w:sz w:val="18"/>
                <w:szCs w:val="18"/>
                <w:lang w:eastAsia="ar-SA"/>
              </w:rPr>
            </w:pPr>
            <w:r w:rsidRPr="004A5C1E">
              <w:rPr>
                <w:rFonts w:ascii="Calibri" w:hAnsi="Calibri" w:cs="Calibri"/>
                <w:b/>
                <w:sz w:val="18"/>
                <w:szCs w:val="18"/>
                <w:lang w:eastAsia="ar-SA"/>
              </w:rPr>
              <w:t>L.p.</w:t>
            </w:r>
          </w:p>
        </w:tc>
        <w:tc>
          <w:tcPr>
            <w:tcW w:w="2835" w:type="dxa"/>
            <w:vMerge w:val="restart"/>
            <w:tcBorders>
              <w:top w:val="single" w:sz="4" w:space="0" w:color="000000"/>
              <w:left w:val="single" w:sz="4" w:space="0" w:color="000000"/>
            </w:tcBorders>
            <w:shd w:val="clear" w:color="auto" w:fill="8EAADB" w:themeFill="accent1" w:themeFillTint="99"/>
          </w:tcPr>
          <w:p w:rsidR="004A5C1E" w:rsidRPr="004A5C1E" w:rsidRDefault="00D20BFC" w:rsidP="004A5C1E">
            <w:pPr>
              <w:tabs>
                <w:tab w:val="left" w:pos="1800"/>
              </w:tabs>
              <w:suppressAutoHyphens/>
              <w:snapToGrid w:val="0"/>
              <w:jc w:val="center"/>
              <w:rPr>
                <w:rFonts w:ascii="Calibri" w:hAnsi="Calibri" w:cs="Calibri"/>
                <w:sz w:val="18"/>
                <w:szCs w:val="18"/>
                <w:lang w:eastAsia="ar-SA"/>
              </w:rPr>
            </w:pPr>
            <w:r w:rsidRPr="004A5C1E">
              <w:rPr>
                <w:rFonts w:ascii="Calibri" w:hAnsi="Calibri" w:cs="Calibri"/>
                <w:b/>
                <w:bCs/>
                <w:sz w:val="16"/>
                <w:szCs w:val="16"/>
                <w:lang w:eastAsia="ar-SA"/>
              </w:rPr>
              <w:t xml:space="preserve">Przedmiot zamówienia </w:t>
            </w:r>
            <w:r w:rsidR="00F01B1E" w:rsidRPr="004A5C1E">
              <w:rPr>
                <w:rFonts w:ascii="Calibri" w:hAnsi="Calibri" w:cs="Calibri"/>
                <w:b/>
                <w:bCs/>
                <w:sz w:val="16"/>
                <w:szCs w:val="16"/>
                <w:lang w:eastAsia="ar-SA"/>
              </w:rPr>
              <w:t xml:space="preserve">zgodnie z warunkiem </w:t>
            </w:r>
            <w:r w:rsidR="009D1044" w:rsidRPr="004A5C1E">
              <w:rPr>
                <w:rFonts w:ascii="Calibri" w:hAnsi="Calibri" w:cs="Calibri"/>
                <w:b/>
                <w:bCs/>
                <w:sz w:val="16"/>
                <w:szCs w:val="16"/>
                <w:lang w:eastAsia="ar-SA"/>
              </w:rPr>
              <w:t xml:space="preserve">udziału w postępowaniu </w:t>
            </w:r>
            <w:r w:rsidR="00F01B1E" w:rsidRPr="004A5C1E">
              <w:rPr>
                <w:rFonts w:ascii="Calibri" w:hAnsi="Calibri" w:cs="Calibri"/>
                <w:b/>
                <w:bCs/>
                <w:sz w:val="16"/>
                <w:szCs w:val="16"/>
                <w:lang w:eastAsia="ar-SA"/>
              </w:rPr>
              <w:t xml:space="preserve">opisanym w Rozdz. </w:t>
            </w:r>
            <w:r w:rsidR="00AB2B2E" w:rsidRPr="004A5C1E">
              <w:rPr>
                <w:rFonts w:ascii="Calibri" w:hAnsi="Calibri" w:cs="Calibri"/>
                <w:b/>
                <w:bCs/>
                <w:sz w:val="16"/>
                <w:szCs w:val="16"/>
                <w:lang w:eastAsia="ar-SA"/>
              </w:rPr>
              <w:t xml:space="preserve">VIII ust. 3 pkt </w:t>
            </w:r>
            <w:r w:rsidR="00F5647D">
              <w:rPr>
                <w:rFonts w:ascii="Calibri" w:hAnsi="Calibri" w:cs="Calibri"/>
                <w:b/>
                <w:bCs/>
                <w:sz w:val="16"/>
                <w:szCs w:val="16"/>
                <w:lang w:eastAsia="ar-SA"/>
              </w:rPr>
              <w:t>1 SIWZ</w:t>
            </w:r>
          </w:p>
          <w:p w:rsidR="00D20BFC" w:rsidRPr="004A5C1E" w:rsidRDefault="00D20BFC" w:rsidP="00C72BE1">
            <w:pPr>
              <w:tabs>
                <w:tab w:val="left" w:pos="1800"/>
              </w:tabs>
              <w:suppressAutoHyphens/>
              <w:snapToGrid w:val="0"/>
              <w:rPr>
                <w:rFonts w:ascii="Calibri" w:hAnsi="Calibri" w:cs="Calibri"/>
                <w:sz w:val="18"/>
                <w:szCs w:val="18"/>
                <w:lang w:eastAsia="ar-SA"/>
              </w:rPr>
            </w:pPr>
          </w:p>
        </w:tc>
        <w:tc>
          <w:tcPr>
            <w:tcW w:w="3828" w:type="dxa"/>
            <w:vMerge w:val="restart"/>
            <w:tcBorders>
              <w:top w:val="single" w:sz="4" w:space="0" w:color="000000"/>
              <w:left w:val="single" w:sz="4" w:space="0" w:color="000000"/>
            </w:tcBorders>
            <w:shd w:val="clear" w:color="auto" w:fill="8EAADB" w:themeFill="accent1" w:themeFillTint="99"/>
          </w:tcPr>
          <w:p w:rsidR="009D1044" w:rsidRPr="004A5C1E" w:rsidRDefault="00D20BFC" w:rsidP="003B4675">
            <w:pPr>
              <w:suppressAutoHyphens/>
              <w:jc w:val="center"/>
              <w:rPr>
                <w:rFonts w:ascii="Calibri" w:hAnsi="Calibri" w:cs="Calibri"/>
                <w:b/>
                <w:sz w:val="16"/>
                <w:szCs w:val="16"/>
                <w:lang w:eastAsia="ar-SA"/>
              </w:rPr>
            </w:pPr>
            <w:r w:rsidRPr="004A5C1E">
              <w:rPr>
                <w:rFonts w:ascii="Calibri" w:hAnsi="Calibri" w:cs="Calibri"/>
                <w:b/>
                <w:sz w:val="16"/>
                <w:szCs w:val="16"/>
                <w:lang w:eastAsia="ar-SA"/>
              </w:rPr>
              <w:t>Wartość wykonan</w:t>
            </w:r>
            <w:r w:rsidR="00466CF0">
              <w:rPr>
                <w:rFonts w:ascii="Calibri" w:hAnsi="Calibri" w:cs="Calibri"/>
                <w:b/>
                <w:sz w:val="16"/>
                <w:szCs w:val="16"/>
                <w:lang w:eastAsia="ar-SA"/>
              </w:rPr>
              <w:t>ych</w:t>
            </w:r>
            <w:r w:rsidRPr="004A5C1E">
              <w:rPr>
                <w:rFonts w:ascii="Calibri" w:hAnsi="Calibri" w:cs="Calibri"/>
                <w:b/>
                <w:sz w:val="16"/>
                <w:szCs w:val="16"/>
                <w:lang w:eastAsia="ar-SA"/>
              </w:rPr>
              <w:t xml:space="preserve"> </w:t>
            </w:r>
            <w:r w:rsidR="00466CF0">
              <w:rPr>
                <w:rFonts w:ascii="Calibri" w:hAnsi="Calibri" w:cs="Calibri"/>
                <w:b/>
                <w:sz w:val="16"/>
                <w:szCs w:val="16"/>
                <w:lang w:eastAsia="ar-SA"/>
              </w:rPr>
              <w:t>robót</w:t>
            </w:r>
            <w:r w:rsidR="009D1044" w:rsidRPr="004A5C1E">
              <w:rPr>
                <w:rFonts w:ascii="Calibri" w:hAnsi="Calibri" w:cs="Calibri"/>
                <w:b/>
                <w:sz w:val="16"/>
                <w:szCs w:val="16"/>
                <w:lang w:eastAsia="ar-SA"/>
              </w:rPr>
              <w:t>,</w:t>
            </w:r>
            <w:r w:rsidR="00CE5FE4" w:rsidRPr="004A5C1E">
              <w:rPr>
                <w:rFonts w:ascii="Calibri" w:hAnsi="Calibri" w:cs="Calibri"/>
                <w:b/>
                <w:sz w:val="16"/>
                <w:szCs w:val="16"/>
                <w:lang w:eastAsia="ar-SA"/>
              </w:rPr>
              <w:t xml:space="preserve"> </w:t>
            </w:r>
            <w:r w:rsidR="0016106D">
              <w:rPr>
                <w:rFonts w:ascii="Calibri" w:hAnsi="Calibri" w:cs="Calibri"/>
                <w:b/>
                <w:sz w:val="16"/>
                <w:szCs w:val="16"/>
                <w:lang w:eastAsia="ar-SA"/>
              </w:rPr>
              <w:t>i wymagany zakres robót</w:t>
            </w:r>
          </w:p>
          <w:p w:rsidR="00D20BFC" w:rsidRPr="004A5C1E" w:rsidRDefault="00D20BFC" w:rsidP="00466CF0">
            <w:pPr>
              <w:suppressAutoHyphens/>
              <w:jc w:val="center"/>
              <w:rPr>
                <w:rFonts w:ascii="Calibri" w:hAnsi="Calibri" w:cs="Calibri"/>
                <w:iCs/>
                <w:sz w:val="18"/>
                <w:szCs w:val="18"/>
                <w:lang w:eastAsia="ar-SA"/>
              </w:rPr>
            </w:pPr>
          </w:p>
        </w:tc>
        <w:tc>
          <w:tcPr>
            <w:tcW w:w="3118" w:type="dxa"/>
            <w:vMerge w:val="restart"/>
            <w:tcBorders>
              <w:top w:val="single" w:sz="4" w:space="0" w:color="000000"/>
              <w:left w:val="single" w:sz="4" w:space="0" w:color="000000"/>
            </w:tcBorders>
            <w:shd w:val="clear" w:color="auto" w:fill="8EAADB" w:themeFill="accent1" w:themeFillTint="99"/>
          </w:tcPr>
          <w:p w:rsidR="00D20BFC" w:rsidRPr="004A5C1E" w:rsidRDefault="00D20BFC" w:rsidP="00357A23">
            <w:pPr>
              <w:jc w:val="center"/>
              <w:rPr>
                <w:rFonts w:ascii="Calibri" w:hAnsi="Calibri" w:cs="Calibri"/>
                <w:b/>
                <w:bCs/>
                <w:sz w:val="18"/>
                <w:szCs w:val="18"/>
              </w:rPr>
            </w:pPr>
            <w:r w:rsidRPr="004A5C1E">
              <w:rPr>
                <w:rFonts w:ascii="Calibri" w:hAnsi="Calibri" w:cs="Calibri"/>
                <w:b/>
                <w:bCs/>
                <w:sz w:val="18"/>
                <w:szCs w:val="18"/>
              </w:rPr>
              <w:t xml:space="preserve">Podmiot na rzecz, którego </w:t>
            </w:r>
            <w:r w:rsidR="00466CF0">
              <w:rPr>
                <w:rFonts w:ascii="Calibri" w:hAnsi="Calibri" w:cs="Calibri"/>
                <w:b/>
                <w:bCs/>
                <w:sz w:val="18"/>
                <w:szCs w:val="18"/>
              </w:rPr>
              <w:t>roboty</w:t>
            </w:r>
            <w:r w:rsidR="00CE5FE4" w:rsidRPr="004A5C1E">
              <w:rPr>
                <w:rFonts w:ascii="Calibri" w:hAnsi="Calibri" w:cs="Calibri"/>
                <w:b/>
                <w:bCs/>
                <w:sz w:val="18"/>
                <w:szCs w:val="18"/>
              </w:rPr>
              <w:t xml:space="preserve"> </w:t>
            </w:r>
            <w:r w:rsidRPr="004A5C1E">
              <w:rPr>
                <w:rFonts w:ascii="Calibri" w:hAnsi="Calibri" w:cs="Calibri"/>
                <w:b/>
                <w:bCs/>
                <w:sz w:val="18"/>
                <w:szCs w:val="18"/>
              </w:rPr>
              <w:t>wykonano</w:t>
            </w:r>
          </w:p>
          <w:p w:rsidR="00D20BFC" w:rsidRPr="004A5C1E" w:rsidRDefault="00D20BFC" w:rsidP="00357A23">
            <w:pPr>
              <w:tabs>
                <w:tab w:val="left" w:pos="1800"/>
              </w:tabs>
              <w:suppressAutoHyphens/>
              <w:jc w:val="center"/>
              <w:rPr>
                <w:rFonts w:ascii="Calibri" w:hAnsi="Calibri" w:cs="Calibri"/>
                <w:b/>
                <w:sz w:val="18"/>
                <w:szCs w:val="18"/>
                <w:lang w:eastAsia="ar-SA"/>
              </w:rPr>
            </w:pPr>
            <w:r w:rsidRPr="004A5C1E">
              <w:rPr>
                <w:rFonts w:ascii="Calibri" w:hAnsi="Calibri" w:cs="Calibri"/>
                <w:b/>
                <w:bCs/>
                <w:sz w:val="18"/>
                <w:szCs w:val="18"/>
              </w:rPr>
              <w:t>(nazwa i adres)</w:t>
            </w:r>
          </w:p>
          <w:p w:rsidR="00D20BFC" w:rsidRPr="004A5C1E" w:rsidRDefault="00D20BFC" w:rsidP="00357A23">
            <w:pPr>
              <w:tabs>
                <w:tab w:val="left" w:pos="1800"/>
              </w:tabs>
              <w:suppressAutoHyphens/>
              <w:jc w:val="center"/>
              <w:rPr>
                <w:rFonts w:ascii="Calibri" w:hAnsi="Calibri" w:cs="Calibri"/>
                <w:b/>
                <w:sz w:val="18"/>
                <w:szCs w:val="18"/>
                <w:lang w:eastAsia="ar-SA"/>
              </w:rPr>
            </w:pP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D20BFC" w:rsidRPr="004A5C1E" w:rsidRDefault="00D20BFC" w:rsidP="00357A23">
            <w:pPr>
              <w:jc w:val="center"/>
              <w:rPr>
                <w:rFonts w:ascii="Calibri" w:hAnsi="Calibri" w:cs="Calibri"/>
                <w:b/>
                <w:bCs/>
                <w:sz w:val="18"/>
                <w:szCs w:val="18"/>
              </w:rPr>
            </w:pPr>
          </w:p>
          <w:p w:rsidR="00D20BFC" w:rsidRPr="004A5C1E" w:rsidRDefault="00D20BFC" w:rsidP="00357A23">
            <w:pPr>
              <w:tabs>
                <w:tab w:val="left" w:pos="2095"/>
              </w:tabs>
              <w:suppressAutoHyphens/>
              <w:jc w:val="center"/>
              <w:rPr>
                <w:rFonts w:ascii="Calibri" w:hAnsi="Calibri" w:cs="Calibri"/>
                <w:b/>
                <w:sz w:val="18"/>
                <w:szCs w:val="18"/>
                <w:lang w:eastAsia="ar-SA"/>
              </w:rPr>
            </w:pPr>
            <w:r w:rsidRPr="004A5C1E">
              <w:rPr>
                <w:rFonts w:ascii="Calibri" w:hAnsi="Calibri" w:cs="Calibri"/>
                <w:b/>
                <w:sz w:val="18"/>
                <w:szCs w:val="18"/>
                <w:lang w:eastAsia="ar-SA"/>
              </w:rPr>
              <w:t>Daty wykonania</w:t>
            </w:r>
          </w:p>
          <w:p w:rsidR="00D20BFC" w:rsidRPr="004A5C1E" w:rsidRDefault="00D20BFC" w:rsidP="004A5C1E">
            <w:pPr>
              <w:tabs>
                <w:tab w:val="left" w:pos="2095"/>
              </w:tabs>
              <w:suppressAutoHyphens/>
              <w:jc w:val="center"/>
              <w:rPr>
                <w:rFonts w:ascii="Calibri" w:hAnsi="Calibri" w:cs="Calibri"/>
                <w:b/>
                <w:sz w:val="18"/>
                <w:szCs w:val="18"/>
                <w:lang w:eastAsia="ar-SA"/>
              </w:rPr>
            </w:pPr>
            <w:r w:rsidRPr="004A5C1E">
              <w:rPr>
                <w:rFonts w:ascii="Calibri" w:hAnsi="Calibri" w:cs="Calibri"/>
                <w:b/>
                <w:sz w:val="18"/>
                <w:szCs w:val="18"/>
                <w:lang w:eastAsia="ar-SA"/>
              </w:rPr>
              <w:t>OD               DO</w:t>
            </w:r>
          </w:p>
        </w:tc>
        <w:tc>
          <w:tcPr>
            <w:tcW w:w="1025" w:type="dxa"/>
            <w:vMerge w:val="restart"/>
            <w:tcBorders>
              <w:top w:val="single" w:sz="4" w:space="0" w:color="000000"/>
              <w:left w:val="single" w:sz="4" w:space="0" w:color="000000"/>
              <w:right w:val="single" w:sz="4" w:space="0" w:color="000000"/>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8"/>
                <w:szCs w:val="18"/>
              </w:rPr>
            </w:pPr>
            <w:r w:rsidRPr="004A5C1E">
              <w:rPr>
                <w:rFonts w:ascii="Calibri" w:hAnsi="Calibri" w:cs="Calibri"/>
                <w:b/>
                <w:bCs/>
                <w:sz w:val="18"/>
                <w:szCs w:val="18"/>
              </w:rPr>
              <w:t>Dowody</w:t>
            </w:r>
          </w:p>
        </w:tc>
      </w:tr>
      <w:tr w:rsidR="00466CF0" w:rsidRPr="00357A23" w:rsidTr="00C72BE1">
        <w:trPr>
          <w:trHeight w:val="475"/>
          <w:tblHeader/>
          <w:jc w:val="center"/>
        </w:trPr>
        <w:tc>
          <w:tcPr>
            <w:tcW w:w="710"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suppressAutoHyphens/>
              <w:snapToGrid w:val="0"/>
              <w:jc w:val="center"/>
              <w:rPr>
                <w:rFonts w:ascii="Calibri" w:hAnsi="Calibri" w:cs="Calibri"/>
                <w:b/>
                <w:sz w:val="18"/>
                <w:szCs w:val="18"/>
                <w:lang w:eastAsia="ar-SA"/>
              </w:rPr>
            </w:pPr>
          </w:p>
        </w:tc>
        <w:tc>
          <w:tcPr>
            <w:tcW w:w="2835"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tabs>
                <w:tab w:val="left" w:pos="1800"/>
              </w:tabs>
              <w:suppressAutoHyphens/>
              <w:snapToGrid w:val="0"/>
              <w:jc w:val="center"/>
              <w:rPr>
                <w:rFonts w:ascii="Calibri" w:hAnsi="Calibri" w:cs="Calibri"/>
                <w:b/>
                <w:bCs/>
                <w:sz w:val="18"/>
                <w:szCs w:val="18"/>
                <w:lang w:eastAsia="ar-SA"/>
              </w:rPr>
            </w:pPr>
          </w:p>
        </w:tc>
        <w:tc>
          <w:tcPr>
            <w:tcW w:w="3828"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suppressAutoHyphens/>
              <w:jc w:val="center"/>
              <w:rPr>
                <w:rFonts w:ascii="Calibri" w:hAnsi="Calibri" w:cs="Calibri"/>
                <w:b/>
                <w:sz w:val="18"/>
                <w:szCs w:val="18"/>
                <w:lang w:eastAsia="ar-SA"/>
              </w:rPr>
            </w:pPr>
          </w:p>
        </w:tc>
        <w:tc>
          <w:tcPr>
            <w:tcW w:w="3118"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tabs>
                <w:tab w:val="left" w:pos="1800"/>
              </w:tabs>
              <w:suppressAutoHyphens/>
              <w:snapToGrid w:val="0"/>
              <w:jc w:val="center"/>
              <w:rPr>
                <w:rFonts w:ascii="Calibri" w:hAnsi="Calibri" w:cs="Calibri"/>
                <w:b/>
                <w:sz w:val="18"/>
                <w:szCs w:val="18"/>
                <w:lang w:eastAsia="ar-SA"/>
              </w:rPr>
            </w:pPr>
          </w:p>
        </w:tc>
        <w:tc>
          <w:tcPr>
            <w:tcW w:w="851" w:type="dxa"/>
            <w:tcBorders>
              <w:top w:val="single" w:sz="4" w:space="0" w:color="000000"/>
              <w:left w:val="single" w:sz="4" w:space="0" w:color="000000"/>
              <w:bottom w:val="single" w:sz="4" w:space="0" w:color="auto"/>
            </w:tcBorders>
            <w:shd w:val="clear" w:color="auto" w:fill="8EAADB" w:themeFill="accent1" w:themeFillTint="99"/>
          </w:tcPr>
          <w:p w:rsidR="00D20BFC" w:rsidRPr="004A5C1E" w:rsidRDefault="00D20BFC" w:rsidP="00357A23">
            <w:pPr>
              <w:tabs>
                <w:tab w:val="left" w:pos="1593"/>
              </w:tabs>
              <w:suppressAutoHyphens/>
              <w:snapToGrid w:val="0"/>
              <w:jc w:val="center"/>
              <w:rPr>
                <w:rFonts w:ascii="Calibri" w:hAnsi="Calibri" w:cs="Calibri"/>
                <w:b/>
                <w:sz w:val="18"/>
                <w:szCs w:val="18"/>
                <w:lang w:eastAsia="ar-SA"/>
              </w:rPr>
            </w:pPr>
            <w:proofErr w:type="spellStart"/>
            <w:r w:rsidRPr="004A5C1E">
              <w:rPr>
                <w:rFonts w:ascii="Calibri" w:hAnsi="Calibri" w:cs="Calibri"/>
                <w:b/>
                <w:sz w:val="18"/>
                <w:szCs w:val="18"/>
                <w:lang w:eastAsia="ar-SA"/>
              </w:rPr>
              <w:t>dd</w:t>
            </w:r>
            <w:proofErr w:type="spellEnd"/>
            <w:r w:rsidRPr="004A5C1E">
              <w:rPr>
                <w:rFonts w:ascii="Calibri" w:hAnsi="Calibri" w:cs="Calibri"/>
                <w:b/>
                <w:sz w:val="18"/>
                <w:szCs w:val="18"/>
                <w:lang w:eastAsia="ar-SA"/>
              </w:rPr>
              <w:t>/mm/</w:t>
            </w:r>
            <w:proofErr w:type="spellStart"/>
            <w:r w:rsidRPr="004A5C1E">
              <w:rPr>
                <w:rFonts w:ascii="Calibri" w:hAnsi="Calibri" w:cs="Calibri"/>
                <w:b/>
                <w:sz w:val="18"/>
                <w:szCs w:val="18"/>
                <w:lang w:eastAsia="ar-SA"/>
              </w:rPr>
              <w:t>rrrr</w:t>
            </w:r>
            <w:proofErr w:type="spellEnd"/>
          </w:p>
        </w:tc>
        <w:tc>
          <w:tcPr>
            <w:tcW w:w="674" w:type="dxa"/>
            <w:tcBorders>
              <w:top w:val="single" w:sz="4" w:space="0" w:color="000000"/>
              <w:left w:val="single" w:sz="4" w:space="0" w:color="000000"/>
              <w:bottom w:val="single" w:sz="4" w:space="0" w:color="auto"/>
              <w:right w:val="single" w:sz="4" w:space="0" w:color="000000"/>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8"/>
                <w:szCs w:val="18"/>
              </w:rPr>
            </w:pPr>
            <w:proofErr w:type="spellStart"/>
            <w:r w:rsidRPr="004A5C1E">
              <w:rPr>
                <w:rFonts w:ascii="Calibri" w:hAnsi="Calibri" w:cs="Calibri"/>
                <w:b/>
                <w:sz w:val="18"/>
                <w:szCs w:val="18"/>
                <w:lang w:eastAsia="ar-SA"/>
              </w:rPr>
              <w:t>dd</w:t>
            </w:r>
            <w:proofErr w:type="spellEnd"/>
            <w:r w:rsidRPr="004A5C1E">
              <w:rPr>
                <w:rFonts w:ascii="Calibri" w:hAnsi="Calibri" w:cs="Calibri"/>
                <w:b/>
                <w:sz w:val="18"/>
                <w:szCs w:val="18"/>
                <w:lang w:eastAsia="ar-SA"/>
              </w:rPr>
              <w:t>/mm/</w:t>
            </w:r>
            <w:proofErr w:type="spellStart"/>
            <w:r w:rsidRPr="004A5C1E">
              <w:rPr>
                <w:rFonts w:ascii="Calibri" w:hAnsi="Calibri" w:cs="Calibri"/>
                <w:b/>
                <w:sz w:val="18"/>
                <w:szCs w:val="18"/>
                <w:lang w:eastAsia="ar-SA"/>
              </w:rPr>
              <w:t>rrrr</w:t>
            </w:r>
            <w:proofErr w:type="spellEnd"/>
          </w:p>
        </w:tc>
        <w:tc>
          <w:tcPr>
            <w:tcW w:w="1025" w:type="dxa"/>
            <w:vMerge/>
            <w:tcBorders>
              <w:left w:val="single" w:sz="4" w:space="0" w:color="000000"/>
              <w:bottom w:val="single" w:sz="4" w:space="0" w:color="auto"/>
              <w:right w:val="single" w:sz="4" w:space="0" w:color="000000"/>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8"/>
                <w:szCs w:val="18"/>
              </w:rPr>
            </w:pPr>
          </w:p>
        </w:tc>
      </w:tr>
      <w:tr w:rsidR="00466CF0" w:rsidRPr="00357A23" w:rsidTr="004C4191">
        <w:trPr>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suppressAutoHyphens/>
              <w:snapToGrid w:val="0"/>
              <w:jc w:val="center"/>
              <w:rPr>
                <w:rFonts w:ascii="Calibri" w:hAnsi="Calibri" w:cs="Calibri"/>
                <w:b/>
                <w:sz w:val="16"/>
                <w:szCs w:val="16"/>
                <w:lang w:eastAsia="ar-SA"/>
              </w:rPr>
            </w:pPr>
            <w:r w:rsidRPr="004A5C1E">
              <w:rPr>
                <w:rFonts w:ascii="Calibri" w:hAnsi="Calibri" w:cs="Calibri"/>
                <w:b/>
                <w:sz w:val="16"/>
                <w:szCs w:val="16"/>
                <w:lang w:eastAsia="ar-SA"/>
              </w:rPr>
              <w:t>1</w:t>
            </w:r>
          </w:p>
        </w:tc>
        <w:tc>
          <w:tcPr>
            <w:tcW w:w="283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1800"/>
              </w:tabs>
              <w:suppressAutoHyphens/>
              <w:snapToGrid w:val="0"/>
              <w:jc w:val="center"/>
              <w:rPr>
                <w:rFonts w:ascii="Calibri" w:hAnsi="Calibri" w:cs="Calibri"/>
                <w:b/>
                <w:bCs/>
                <w:sz w:val="16"/>
                <w:szCs w:val="16"/>
                <w:lang w:eastAsia="ar-SA"/>
              </w:rPr>
            </w:pPr>
            <w:r w:rsidRPr="004A5C1E">
              <w:rPr>
                <w:rFonts w:ascii="Calibri" w:hAnsi="Calibri" w:cs="Calibri"/>
                <w:b/>
                <w:bCs/>
                <w:sz w:val="16"/>
                <w:szCs w:val="16"/>
                <w:lang w:eastAsia="ar-SA"/>
              </w:rPr>
              <w:t>2</w:t>
            </w:r>
          </w:p>
        </w:tc>
        <w:tc>
          <w:tcPr>
            <w:tcW w:w="382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suppressAutoHyphens/>
              <w:jc w:val="center"/>
              <w:rPr>
                <w:rFonts w:ascii="Calibri" w:hAnsi="Calibri" w:cs="Calibri"/>
                <w:b/>
                <w:sz w:val="16"/>
                <w:szCs w:val="16"/>
                <w:lang w:eastAsia="ar-SA"/>
              </w:rPr>
            </w:pPr>
            <w:r w:rsidRPr="004A5C1E">
              <w:rPr>
                <w:rFonts w:ascii="Calibri" w:hAnsi="Calibri" w:cs="Calibri"/>
                <w:b/>
                <w:sz w:val="16"/>
                <w:szCs w:val="16"/>
                <w:lang w:eastAsia="ar-SA"/>
              </w:rPr>
              <w:t>3</w:t>
            </w:r>
          </w:p>
        </w:tc>
        <w:tc>
          <w:tcPr>
            <w:tcW w:w="311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center" w:pos="459"/>
                <w:tab w:val="left" w:pos="1800"/>
              </w:tabs>
              <w:suppressAutoHyphens/>
              <w:snapToGrid w:val="0"/>
              <w:jc w:val="center"/>
              <w:rPr>
                <w:rFonts w:ascii="Calibri" w:hAnsi="Calibri" w:cs="Calibri"/>
                <w:b/>
                <w:sz w:val="16"/>
                <w:szCs w:val="16"/>
                <w:lang w:eastAsia="ar-SA"/>
              </w:rPr>
            </w:pPr>
            <w:r w:rsidRPr="004A5C1E">
              <w:rPr>
                <w:rFonts w:ascii="Calibri" w:hAnsi="Calibri" w:cs="Calibri"/>
                <w:b/>
                <w:sz w:val="16"/>
                <w:szCs w:val="16"/>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1593"/>
              </w:tabs>
              <w:suppressAutoHyphens/>
              <w:snapToGrid w:val="0"/>
              <w:jc w:val="center"/>
              <w:rPr>
                <w:rFonts w:ascii="Calibri" w:hAnsi="Calibri" w:cs="Calibri"/>
                <w:b/>
                <w:sz w:val="16"/>
                <w:szCs w:val="16"/>
                <w:lang w:eastAsia="ar-SA"/>
              </w:rPr>
            </w:pPr>
            <w:r w:rsidRPr="004A5C1E">
              <w:rPr>
                <w:rFonts w:ascii="Calibri" w:hAnsi="Calibri" w:cs="Calibri"/>
                <w:b/>
                <w:sz w:val="16"/>
                <w:szCs w:val="16"/>
                <w:lang w:eastAsia="ar-SA"/>
              </w:rPr>
              <w:t>5</w:t>
            </w:r>
          </w:p>
        </w:tc>
        <w:tc>
          <w:tcPr>
            <w:tcW w:w="67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6"/>
                <w:szCs w:val="16"/>
              </w:rPr>
            </w:pPr>
            <w:r w:rsidRPr="004A5C1E">
              <w:rPr>
                <w:rFonts w:ascii="Calibri" w:hAnsi="Calibri" w:cs="Calibri"/>
                <w:b/>
                <w:bCs/>
                <w:sz w:val="16"/>
                <w:szCs w:val="16"/>
              </w:rPr>
              <w:t>6</w:t>
            </w:r>
          </w:p>
        </w:tc>
        <w:tc>
          <w:tcPr>
            <w:tcW w:w="102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6"/>
                <w:szCs w:val="16"/>
              </w:rPr>
            </w:pPr>
            <w:r w:rsidRPr="004A5C1E">
              <w:rPr>
                <w:rFonts w:ascii="Calibri" w:hAnsi="Calibri" w:cs="Calibri"/>
                <w:b/>
                <w:bCs/>
                <w:sz w:val="16"/>
                <w:szCs w:val="16"/>
              </w:rPr>
              <w:t>7</w:t>
            </w:r>
          </w:p>
        </w:tc>
      </w:tr>
      <w:tr w:rsidR="00D20BFC" w:rsidRPr="00E949B1" w:rsidTr="004C4191">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suppressAutoHyphens/>
              <w:snapToGrid w:val="0"/>
              <w:jc w:val="center"/>
              <w:rPr>
                <w:rFonts w:ascii="Calibri" w:hAnsi="Calibri" w:cs="Calibri"/>
                <w:b/>
                <w:sz w:val="12"/>
                <w:szCs w:val="12"/>
                <w:lang w:eastAsia="ar-SA"/>
              </w:rPr>
            </w:pPr>
          </w:p>
        </w:tc>
        <w:tc>
          <w:tcPr>
            <w:tcW w:w="2835" w:type="dxa"/>
            <w:tcBorders>
              <w:top w:val="single" w:sz="4" w:space="0" w:color="auto"/>
              <w:left w:val="single" w:sz="4" w:space="0" w:color="auto"/>
              <w:bottom w:val="single" w:sz="4" w:space="0" w:color="auto"/>
              <w:right w:val="single" w:sz="4" w:space="0" w:color="auto"/>
            </w:tcBorders>
          </w:tcPr>
          <w:p w:rsidR="00D20BFC" w:rsidRDefault="00D20BFC" w:rsidP="00357A23">
            <w:pPr>
              <w:tabs>
                <w:tab w:val="left" w:pos="1800"/>
              </w:tabs>
              <w:suppressAutoHyphens/>
              <w:snapToGrid w:val="0"/>
              <w:jc w:val="center"/>
              <w:rPr>
                <w:rFonts w:ascii="Calibri" w:hAnsi="Calibri" w:cs="Calibri"/>
                <w:b/>
                <w:bCs/>
                <w:sz w:val="14"/>
                <w:szCs w:val="14"/>
                <w:lang w:eastAsia="ar-SA"/>
              </w:rPr>
            </w:pPr>
          </w:p>
          <w:p w:rsidR="0016106D" w:rsidRDefault="0016106D" w:rsidP="00357A23">
            <w:pPr>
              <w:tabs>
                <w:tab w:val="left" w:pos="1800"/>
              </w:tabs>
              <w:suppressAutoHyphens/>
              <w:snapToGrid w:val="0"/>
              <w:jc w:val="center"/>
              <w:rPr>
                <w:rFonts w:ascii="Calibri" w:hAnsi="Calibri" w:cs="Calibri"/>
                <w:b/>
                <w:bCs/>
                <w:sz w:val="14"/>
                <w:szCs w:val="14"/>
                <w:lang w:eastAsia="ar-SA"/>
              </w:rPr>
            </w:pPr>
          </w:p>
          <w:p w:rsidR="0016106D" w:rsidRPr="00E949B1" w:rsidRDefault="0016106D" w:rsidP="00357A23">
            <w:pPr>
              <w:tabs>
                <w:tab w:val="left" w:pos="1800"/>
              </w:tabs>
              <w:suppressAutoHyphens/>
              <w:snapToGrid w:val="0"/>
              <w:jc w:val="center"/>
              <w:rPr>
                <w:rFonts w:ascii="Calibri" w:hAnsi="Calibri" w:cs="Calibri"/>
                <w:b/>
                <w:bCs/>
                <w:sz w:val="14"/>
                <w:szCs w:val="14"/>
                <w:lang w:eastAsia="ar-SA"/>
              </w:rPr>
            </w:pPr>
          </w:p>
        </w:tc>
        <w:tc>
          <w:tcPr>
            <w:tcW w:w="3828" w:type="dxa"/>
            <w:tcBorders>
              <w:top w:val="single" w:sz="4" w:space="0" w:color="auto"/>
              <w:left w:val="single" w:sz="4" w:space="0" w:color="auto"/>
              <w:bottom w:val="single" w:sz="4" w:space="0" w:color="auto"/>
              <w:right w:val="single" w:sz="4" w:space="0" w:color="auto"/>
            </w:tcBorders>
          </w:tcPr>
          <w:p w:rsidR="00BC4A1C" w:rsidRDefault="00BC4A1C" w:rsidP="00357A23">
            <w:pPr>
              <w:suppressAutoHyphens/>
              <w:jc w:val="center"/>
              <w:rPr>
                <w:rFonts w:ascii="Calibri" w:hAnsi="Calibri" w:cs="Calibri"/>
                <w:b/>
                <w:sz w:val="14"/>
                <w:szCs w:val="14"/>
                <w:lang w:eastAsia="ar-SA"/>
              </w:rPr>
            </w:pPr>
          </w:p>
          <w:p w:rsidR="00693DCD" w:rsidRPr="00E949B1" w:rsidRDefault="00693DCD" w:rsidP="00357A23">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F2729D" w:rsidRPr="00F2729D" w:rsidRDefault="00137E95" w:rsidP="00F2729D">
            <w:pPr>
              <w:suppressAutoHyphens/>
              <w:jc w:val="center"/>
              <w:rPr>
                <w:rFonts w:ascii="Calibri" w:hAnsi="Calibri" w:cs="Calibri"/>
                <w:b/>
                <w:sz w:val="14"/>
                <w:szCs w:val="14"/>
                <w:lang w:eastAsia="ar-SA"/>
              </w:rPr>
            </w:pPr>
            <w:r>
              <w:rPr>
                <w:rFonts w:ascii="Calibri" w:hAnsi="Calibri" w:cs="Calibri"/>
                <w:b/>
                <w:sz w:val="14"/>
                <w:szCs w:val="14"/>
                <w:lang w:eastAsia="ar-SA"/>
              </w:rPr>
              <w:t>R</w:t>
            </w:r>
            <w:r w:rsidRPr="00137E95">
              <w:rPr>
                <w:rFonts w:ascii="Calibri" w:hAnsi="Calibri" w:cs="Calibri"/>
                <w:b/>
                <w:sz w:val="14"/>
                <w:szCs w:val="14"/>
                <w:lang w:eastAsia="ar-SA"/>
              </w:rPr>
              <w:t>obot</w:t>
            </w:r>
            <w:r>
              <w:rPr>
                <w:rFonts w:ascii="Calibri" w:hAnsi="Calibri" w:cs="Calibri"/>
                <w:b/>
                <w:sz w:val="14"/>
                <w:szCs w:val="14"/>
                <w:lang w:eastAsia="ar-SA"/>
              </w:rPr>
              <w:t>a</w:t>
            </w:r>
            <w:r w:rsidRPr="00137E95">
              <w:rPr>
                <w:rFonts w:ascii="Calibri" w:hAnsi="Calibri" w:cs="Calibri"/>
                <w:b/>
                <w:sz w:val="14"/>
                <w:szCs w:val="14"/>
                <w:lang w:eastAsia="ar-SA"/>
              </w:rPr>
              <w:t xml:space="preserve"> budowlan</w:t>
            </w:r>
            <w:r>
              <w:rPr>
                <w:rFonts w:ascii="Calibri" w:hAnsi="Calibri" w:cs="Calibri"/>
                <w:b/>
                <w:sz w:val="14"/>
                <w:szCs w:val="14"/>
                <w:lang w:eastAsia="ar-SA"/>
              </w:rPr>
              <w:t>a</w:t>
            </w:r>
            <w:r w:rsidRPr="00137E95">
              <w:rPr>
                <w:rFonts w:ascii="Calibri" w:hAnsi="Calibri" w:cs="Calibri"/>
                <w:b/>
                <w:sz w:val="14"/>
                <w:szCs w:val="14"/>
                <w:lang w:eastAsia="ar-SA"/>
              </w:rPr>
              <w:t xml:space="preserve"> o wartości nie mniejszej niż 150</w:t>
            </w:r>
            <w:r w:rsidR="00F5647D">
              <w:rPr>
                <w:rFonts w:ascii="Calibri" w:hAnsi="Calibri" w:cs="Calibri"/>
                <w:b/>
                <w:sz w:val="14"/>
                <w:szCs w:val="14"/>
                <w:lang w:eastAsia="ar-SA"/>
              </w:rPr>
              <w:t> </w:t>
            </w:r>
            <w:r w:rsidRPr="00137E95">
              <w:rPr>
                <w:rFonts w:ascii="Calibri" w:hAnsi="Calibri" w:cs="Calibri"/>
                <w:b/>
                <w:sz w:val="14"/>
                <w:szCs w:val="14"/>
                <w:lang w:eastAsia="ar-SA"/>
              </w:rPr>
              <w:t xml:space="preserve">000,00 złotych brutto, </w:t>
            </w:r>
            <w:r w:rsidR="00F2729D" w:rsidRPr="00F2729D">
              <w:rPr>
                <w:rFonts w:ascii="Calibri" w:hAnsi="Calibri" w:cs="Calibri"/>
                <w:b/>
                <w:sz w:val="14"/>
                <w:szCs w:val="14"/>
                <w:lang w:eastAsia="ar-SA"/>
              </w:rPr>
              <w:t>obejmując</w:t>
            </w:r>
            <w:r w:rsidR="00F2729D">
              <w:rPr>
                <w:rFonts w:ascii="Calibri" w:hAnsi="Calibri" w:cs="Calibri"/>
                <w:b/>
                <w:sz w:val="14"/>
                <w:szCs w:val="14"/>
                <w:lang w:eastAsia="ar-SA"/>
              </w:rPr>
              <w:t>a</w:t>
            </w:r>
            <w:r w:rsidR="00F2729D" w:rsidRPr="00F2729D">
              <w:rPr>
                <w:rFonts w:ascii="Calibri" w:hAnsi="Calibri" w:cs="Calibri"/>
                <w:b/>
                <w:sz w:val="14"/>
                <w:szCs w:val="14"/>
                <w:lang w:eastAsia="ar-SA"/>
              </w:rPr>
              <w:t xml:space="preserve"> w swoim zakresie wykonanie robót budowlanych i elektrycznych, </w:t>
            </w:r>
          </w:p>
          <w:p w:rsidR="0016106D" w:rsidRPr="00E949B1" w:rsidRDefault="00F2729D" w:rsidP="00F2729D">
            <w:pPr>
              <w:suppressAutoHyphens/>
              <w:jc w:val="center"/>
              <w:rPr>
                <w:rFonts w:ascii="Calibri" w:hAnsi="Calibri" w:cs="Calibri"/>
                <w:b/>
                <w:sz w:val="14"/>
                <w:szCs w:val="14"/>
                <w:lang w:eastAsia="ar-SA"/>
              </w:rPr>
            </w:pPr>
            <w:r w:rsidRPr="00F2729D">
              <w:rPr>
                <w:rFonts w:ascii="Calibri" w:hAnsi="Calibri" w:cs="Calibri"/>
                <w:b/>
                <w:sz w:val="14"/>
                <w:szCs w:val="14"/>
                <w:lang w:eastAsia="ar-SA"/>
              </w:rPr>
              <w:t>w obiekcie użyteczności publicznej, tj.: w obiekcie, którego definicja określona jest w § 3 pkt 6 Rozporządzenia Ministra Infrastruktury z dnia 12 kwietnia 2002 r. w sprawie warunków technicznych, jakim powinny odpowiadać budynki i ich usytuowanie. (</w:t>
            </w:r>
            <w:proofErr w:type="spellStart"/>
            <w:r w:rsidRPr="00F2729D">
              <w:rPr>
                <w:rFonts w:ascii="Calibri" w:hAnsi="Calibri" w:cs="Calibri"/>
                <w:b/>
                <w:sz w:val="14"/>
                <w:szCs w:val="14"/>
                <w:lang w:eastAsia="ar-SA"/>
              </w:rPr>
              <w:t>t.j</w:t>
            </w:r>
            <w:proofErr w:type="spellEnd"/>
            <w:r w:rsidRPr="00F2729D">
              <w:rPr>
                <w:rFonts w:ascii="Calibri" w:hAnsi="Calibri" w:cs="Calibri"/>
                <w:b/>
                <w:sz w:val="14"/>
                <w:szCs w:val="14"/>
                <w:lang w:eastAsia="ar-SA"/>
              </w:rPr>
              <w:t>. Dz.U. 2015 poz. 1422)</w:t>
            </w:r>
          </w:p>
        </w:tc>
        <w:tc>
          <w:tcPr>
            <w:tcW w:w="3118"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2095"/>
              </w:tabs>
              <w:suppressAutoHyphens/>
              <w:jc w:val="center"/>
              <w:rPr>
                <w:rFonts w:ascii="Calibri" w:hAnsi="Calibri" w:cs="Calibri"/>
                <w:b/>
                <w:bCs/>
                <w:sz w:val="12"/>
                <w:szCs w:val="12"/>
              </w:rPr>
            </w:pPr>
          </w:p>
        </w:tc>
        <w:tc>
          <w:tcPr>
            <w:tcW w:w="1025"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2095"/>
              </w:tabs>
              <w:suppressAutoHyphens/>
              <w:jc w:val="center"/>
              <w:rPr>
                <w:rFonts w:ascii="Calibri" w:hAnsi="Calibri" w:cs="Calibri"/>
                <w:b/>
                <w:bCs/>
                <w:sz w:val="12"/>
                <w:szCs w:val="12"/>
              </w:rPr>
            </w:pPr>
          </w:p>
        </w:tc>
      </w:tr>
      <w:tr w:rsidR="00643BF1" w:rsidRPr="00E949B1" w:rsidTr="004C4191">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643BF1" w:rsidRPr="00E949B1" w:rsidRDefault="00643BF1" w:rsidP="00357A23">
            <w:pPr>
              <w:suppressAutoHyphens/>
              <w:snapToGrid w:val="0"/>
              <w:jc w:val="center"/>
              <w:rPr>
                <w:rFonts w:ascii="Calibri" w:hAnsi="Calibri" w:cs="Calibri"/>
                <w:b/>
                <w:sz w:val="12"/>
                <w:szCs w:val="12"/>
                <w:lang w:eastAsia="ar-SA"/>
              </w:rPr>
            </w:pPr>
          </w:p>
        </w:tc>
        <w:tc>
          <w:tcPr>
            <w:tcW w:w="2835" w:type="dxa"/>
            <w:tcBorders>
              <w:top w:val="single" w:sz="4" w:space="0" w:color="auto"/>
              <w:left w:val="single" w:sz="4" w:space="0" w:color="auto"/>
              <w:bottom w:val="single" w:sz="4" w:space="0" w:color="auto"/>
              <w:right w:val="single" w:sz="4" w:space="0" w:color="auto"/>
            </w:tcBorders>
          </w:tcPr>
          <w:p w:rsidR="00643BF1" w:rsidRDefault="00643BF1" w:rsidP="00CD5713">
            <w:pPr>
              <w:tabs>
                <w:tab w:val="left" w:pos="1800"/>
              </w:tabs>
              <w:suppressAutoHyphens/>
              <w:snapToGrid w:val="0"/>
              <w:jc w:val="center"/>
              <w:rPr>
                <w:rFonts w:ascii="Calibri" w:hAnsi="Calibri" w:cs="Calibri"/>
                <w:b/>
                <w:bCs/>
                <w:sz w:val="14"/>
                <w:szCs w:val="14"/>
                <w:lang w:eastAsia="ar-SA"/>
              </w:rPr>
            </w:pPr>
          </w:p>
          <w:p w:rsidR="00643BF1" w:rsidRDefault="00643BF1" w:rsidP="00CD5713">
            <w:pPr>
              <w:tabs>
                <w:tab w:val="left" w:pos="1800"/>
              </w:tabs>
              <w:suppressAutoHyphens/>
              <w:snapToGrid w:val="0"/>
              <w:jc w:val="center"/>
              <w:rPr>
                <w:rFonts w:ascii="Calibri" w:hAnsi="Calibri" w:cs="Calibri"/>
                <w:b/>
                <w:bCs/>
                <w:sz w:val="14"/>
                <w:szCs w:val="14"/>
                <w:lang w:eastAsia="ar-SA"/>
              </w:rPr>
            </w:pPr>
          </w:p>
          <w:p w:rsidR="00643BF1" w:rsidRPr="00E949B1" w:rsidRDefault="00643BF1" w:rsidP="00CD5713">
            <w:pPr>
              <w:tabs>
                <w:tab w:val="left" w:pos="1800"/>
              </w:tabs>
              <w:suppressAutoHyphens/>
              <w:snapToGrid w:val="0"/>
              <w:jc w:val="center"/>
              <w:rPr>
                <w:rFonts w:ascii="Calibri" w:hAnsi="Calibri" w:cs="Calibri"/>
                <w:b/>
                <w:bCs/>
                <w:sz w:val="14"/>
                <w:szCs w:val="14"/>
                <w:lang w:eastAsia="ar-SA"/>
              </w:rPr>
            </w:pPr>
          </w:p>
        </w:tc>
        <w:tc>
          <w:tcPr>
            <w:tcW w:w="3828" w:type="dxa"/>
            <w:tcBorders>
              <w:top w:val="single" w:sz="4" w:space="0" w:color="auto"/>
              <w:left w:val="single" w:sz="4" w:space="0" w:color="auto"/>
              <w:bottom w:val="single" w:sz="4" w:space="0" w:color="auto"/>
              <w:right w:val="single" w:sz="4" w:space="0" w:color="auto"/>
            </w:tcBorders>
          </w:tcPr>
          <w:p w:rsidR="00643BF1" w:rsidRDefault="00643BF1" w:rsidP="00CD5713">
            <w:pPr>
              <w:suppressAutoHyphens/>
              <w:jc w:val="center"/>
              <w:rPr>
                <w:rFonts w:ascii="Calibri" w:hAnsi="Calibri" w:cs="Calibri"/>
                <w:b/>
                <w:sz w:val="14"/>
                <w:szCs w:val="14"/>
                <w:lang w:eastAsia="ar-SA"/>
              </w:rPr>
            </w:pPr>
          </w:p>
          <w:p w:rsidR="00643BF1" w:rsidRPr="00E949B1" w:rsidRDefault="00643BF1" w:rsidP="00CD5713">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F2729D" w:rsidRPr="00F2729D" w:rsidRDefault="00F2729D" w:rsidP="00F2729D">
            <w:pPr>
              <w:suppressAutoHyphens/>
              <w:jc w:val="center"/>
              <w:rPr>
                <w:rFonts w:ascii="Calibri" w:hAnsi="Calibri" w:cs="Calibri"/>
                <w:b/>
                <w:sz w:val="14"/>
                <w:szCs w:val="14"/>
                <w:lang w:eastAsia="ar-SA"/>
              </w:rPr>
            </w:pPr>
            <w:r>
              <w:rPr>
                <w:rFonts w:ascii="Calibri" w:hAnsi="Calibri" w:cs="Calibri"/>
                <w:b/>
                <w:sz w:val="14"/>
                <w:szCs w:val="14"/>
                <w:lang w:eastAsia="ar-SA"/>
              </w:rPr>
              <w:t>R</w:t>
            </w:r>
            <w:r w:rsidRPr="00137E95">
              <w:rPr>
                <w:rFonts w:ascii="Calibri" w:hAnsi="Calibri" w:cs="Calibri"/>
                <w:b/>
                <w:sz w:val="14"/>
                <w:szCs w:val="14"/>
                <w:lang w:eastAsia="ar-SA"/>
              </w:rPr>
              <w:t>obot</w:t>
            </w:r>
            <w:r>
              <w:rPr>
                <w:rFonts w:ascii="Calibri" w:hAnsi="Calibri" w:cs="Calibri"/>
                <w:b/>
                <w:sz w:val="14"/>
                <w:szCs w:val="14"/>
                <w:lang w:eastAsia="ar-SA"/>
              </w:rPr>
              <w:t>a</w:t>
            </w:r>
            <w:r w:rsidRPr="00137E95">
              <w:rPr>
                <w:rFonts w:ascii="Calibri" w:hAnsi="Calibri" w:cs="Calibri"/>
                <w:b/>
                <w:sz w:val="14"/>
                <w:szCs w:val="14"/>
                <w:lang w:eastAsia="ar-SA"/>
              </w:rPr>
              <w:t xml:space="preserve"> budowlan</w:t>
            </w:r>
            <w:r>
              <w:rPr>
                <w:rFonts w:ascii="Calibri" w:hAnsi="Calibri" w:cs="Calibri"/>
                <w:b/>
                <w:sz w:val="14"/>
                <w:szCs w:val="14"/>
                <w:lang w:eastAsia="ar-SA"/>
              </w:rPr>
              <w:t>a</w:t>
            </w:r>
            <w:r w:rsidRPr="00137E95">
              <w:rPr>
                <w:rFonts w:ascii="Calibri" w:hAnsi="Calibri" w:cs="Calibri"/>
                <w:b/>
                <w:sz w:val="14"/>
                <w:szCs w:val="14"/>
                <w:lang w:eastAsia="ar-SA"/>
              </w:rPr>
              <w:t xml:space="preserve"> o wartości nie mniejszej niż 150</w:t>
            </w:r>
            <w:r>
              <w:rPr>
                <w:rFonts w:ascii="Calibri" w:hAnsi="Calibri" w:cs="Calibri"/>
                <w:b/>
                <w:sz w:val="14"/>
                <w:szCs w:val="14"/>
                <w:lang w:eastAsia="ar-SA"/>
              </w:rPr>
              <w:t> </w:t>
            </w:r>
            <w:r w:rsidRPr="00137E95">
              <w:rPr>
                <w:rFonts w:ascii="Calibri" w:hAnsi="Calibri" w:cs="Calibri"/>
                <w:b/>
                <w:sz w:val="14"/>
                <w:szCs w:val="14"/>
                <w:lang w:eastAsia="ar-SA"/>
              </w:rPr>
              <w:t xml:space="preserve">000,00 złotych brutto, </w:t>
            </w:r>
            <w:r w:rsidRPr="00F2729D">
              <w:rPr>
                <w:rFonts w:ascii="Calibri" w:hAnsi="Calibri" w:cs="Calibri"/>
                <w:b/>
                <w:sz w:val="14"/>
                <w:szCs w:val="14"/>
                <w:lang w:eastAsia="ar-SA"/>
              </w:rPr>
              <w:t>obejmując</w:t>
            </w:r>
            <w:r>
              <w:rPr>
                <w:rFonts w:ascii="Calibri" w:hAnsi="Calibri" w:cs="Calibri"/>
                <w:b/>
                <w:sz w:val="14"/>
                <w:szCs w:val="14"/>
                <w:lang w:eastAsia="ar-SA"/>
              </w:rPr>
              <w:t>a</w:t>
            </w:r>
            <w:r w:rsidRPr="00F2729D">
              <w:rPr>
                <w:rFonts w:ascii="Calibri" w:hAnsi="Calibri" w:cs="Calibri"/>
                <w:b/>
                <w:sz w:val="14"/>
                <w:szCs w:val="14"/>
                <w:lang w:eastAsia="ar-SA"/>
              </w:rPr>
              <w:t xml:space="preserve"> w swoim zakresie wykonanie robót budowlanych i elektrycznych, </w:t>
            </w:r>
          </w:p>
          <w:p w:rsidR="00643BF1" w:rsidRPr="00E949B1" w:rsidRDefault="00F2729D" w:rsidP="00F2729D">
            <w:pPr>
              <w:suppressAutoHyphens/>
              <w:jc w:val="center"/>
              <w:rPr>
                <w:rFonts w:ascii="Calibri" w:hAnsi="Calibri" w:cs="Calibri"/>
                <w:b/>
                <w:sz w:val="14"/>
                <w:szCs w:val="14"/>
                <w:lang w:eastAsia="ar-SA"/>
              </w:rPr>
            </w:pPr>
            <w:r w:rsidRPr="00F2729D">
              <w:rPr>
                <w:rFonts w:ascii="Calibri" w:hAnsi="Calibri" w:cs="Calibri"/>
                <w:b/>
                <w:sz w:val="14"/>
                <w:szCs w:val="14"/>
                <w:lang w:eastAsia="ar-SA"/>
              </w:rPr>
              <w:t>w obiekcie użyteczności publicznej, tj.: w obiekcie, którego definicja określona jest w § 3 pkt 6 Rozporządzenia Ministra</w:t>
            </w:r>
            <w:r w:rsidR="00167330">
              <w:rPr>
                <w:rFonts w:ascii="Calibri" w:hAnsi="Calibri" w:cs="Calibri"/>
                <w:b/>
                <w:sz w:val="14"/>
                <w:szCs w:val="14"/>
                <w:lang w:eastAsia="ar-SA"/>
              </w:rPr>
              <w:t xml:space="preserve"> </w:t>
            </w:r>
            <w:r w:rsidR="00167330" w:rsidRPr="00167330">
              <w:rPr>
                <w:rFonts w:ascii="Calibri" w:hAnsi="Calibri" w:cs="Calibri"/>
                <w:b/>
                <w:sz w:val="14"/>
                <w:szCs w:val="14"/>
                <w:lang w:eastAsia="ar-SA"/>
              </w:rPr>
              <w:t>Infrastruktury z dnia 12 kwietnia 2002 r. w sprawie warunków technicznych, jakim powinny odpowiadać budynki i ich usytuowanie. (</w:t>
            </w:r>
            <w:proofErr w:type="spellStart"/>
            <w:r w:rsidR="00167330" w:rsidRPr="00167330">
              <w:rPr>
                <w:rFonts w:ascii="Calibri" w:hAnsi="Calibri" w:cs="Calibri"/>
                <w:b/>
                <w:sz w:val="14"/>
                <w:szCs w:val="14"/>
                <w:lang w:eastAsia="ar-SA"/>
              </w:rPr>
              <w:t>t.j</w:t>
            </w:r>
            <w:proofErr w:type="spellEnd"/>
            <w:r w:rsidR="00167330" w:rsidRPr="00167330">
              <w:rPr>
                <w:rFonts w:ascii="Calibri" w:hAnsi="Calibri" w:cs="Calibri"/>
                <w:b/>
                <w:sz w:val="14"/>
                <w:szCs w:val="14"/>
                <w:lang w:eastAsia="ar-SA"/>
              </w:rPr>
              <w:t>. Dz.U. 2015 poz. 1422)</w:t>
            </w:r>
          </w:p>
        </w:tc>
        <w:tc>
          <w:tcPr>
            <w:tcW w:w="3118" w:type="dxa"/>
            <w:tcBorders>
              <w:top w:val="single" w:sz="4" w:space="0" w:color="auto"/>
              <w:left w:val="single" w:sz="4" w:space="0" w:color="auto"/>
              <w:bottom w:val="single" w:sz="4" w:space="0" w:color="auto"/>
              <w:right w:val="single" w:sz="4" w:space="0" w:color="auto"/>
            </w:tcBorders>
          </w:tcPr>
          <w:p w:rsidR="00643BF1" w:rsidRPr="00E949B1" w:rsidRDefault="00643BF1" w:rsidP="00CD5713">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643BF1" w:rsidRPr="00E949B1" w:rsidRDefault="00643BF1" w:rsidP="00CD5713">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643BF1" w:rsidRPr="00E949B1" w:rsidRDefault="00643BF1" w:rsidP="00CD5713">
            <w:pPr>
              <w:tabs>
                <w:tab w:val="left" w:pos="2095"/>
              </w:tabs>
              <w:suppressAutoHyphens/>
              <w:jc w:val="center"/>
              <w:rPr>
                <w:rFonts w:ascii="Calibri" w:hAnsi="Calibri" w:cs="Calibri"/>
                <w:b/>
                <w:bCs/>
                <w:sz w:val="12"/>
                <w:szCs w:val="12"/>
              </w:rPr>
            </w:pPr>
          </w:p>
        </w:tc>
        <w:tc>
          <w:tcPr>
            <w:tcW w:w="1025" w:type="dxa"/>
            <w:tcBorders>
              <w:top w:val="single" w:sz="4" w:space="0" w:color="auto"/>
              <w:left w:val="single" w:sz="4" w:space="0" w:color="auto"/>
              <w:bottom w:val="single" w:sz="4" w:space="0" w:color="auto"/>
              <w:right w:val="single" w:sz="4" w:space="0" w:color="auto"/>
            </w:tcBorders>
          </w:tcPr>
          <w:p w:rsidR="00643BF1" w:rsidRPr="00E949B1" w:rsidRDefault="00643BF1" w:rsidP="00CD5713">
            <w:pPr>
              <w:tabs>
                <w:tab w:val="left" w:pos="2095"/>
              </w:tabs>
              <w:suppressAutoHyphens/>
              <w:jc w:val="center"/>
              <w:rPr>
                <w:rFonts w:ascii="Calibri" w:hAnsi="Calibri" w:cs="Calibri"/>
                <w:b/>
                <w:bCs/>
                <w:sz w:val="12"/>
                <w:szCs w:val="12"/>
              </w:rPr>
            </w:pPr>
          </w:p>
        </w:tc>
      </w:tr>
    </w:tbl>
    <w:p w:rsidR="004C4191" w:rsidRDefault="004C4191" w:rsidP="00855B1A">
      <w:pPr>
        <w:jc w:val="both"/>
        <w:rPr>
          <w:rFonts w:ascii="Calibri" w:hAnsi="Calibri"/>
          <w:sz w:val="22"/>
          <w:szCs w:val="22"/>
        </w:rPr>
      </w:pPr>
    </w:p>
    <w:p w:rsidR="008417F2" w:rsidRDefault="00357A23" w:rsidP="00855B1A">
      <w:pPr>
        <w:jc w:val="both"/>
        <w:rPr>
          <w:rFonts w:ascii="Calibri" w:hAnsi="Calibri"/>
          <w:sz w:val="22"/>
          <w:szCs w:val="22"/>
        </w:rPr>
      </w:pPr>
      <w:r w:rsidRPr="00357A23">
        <w:rPr>
          <w:rFonts w:ascii="Calibri" w:hAnsi="Calibri"/>
          <w:sz w:val="22"/>
          <w:szCs w:val="22"/>
        </w:rPr>
        <w:t>____________data ___________________</w:t>
      </w:r>
      <w:r w:rsidR="00855B1A">
        <w:rPr>
          <w:rFonts w:ascii="Calibri" w:hAnsi="Calibri"/>
          <w:sz w:val="22"/>
          <w:szCs w:val="22"/>
        </w:rPr>
        <w:tab/>
      </w:r>
      <w:r w:rsidR="00855B1A">
        <w:rPr>
          <w:rFonts w:ascii="Calibri" w:hAnsi="Calibri"/>
          <w:sz w:val="22"/>
          <w:szCs w:val="22"/>
        </w:rPr>
        <w:tab/>
      </w:r>
    </w:p>
    <w:p w:rsidR="00357A23" w:rsidRPr="00357A23" w:rsidRDefault="008417F2" w:rsidP="00855B1A">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357A23" w:rsidRPr="00357A23">
        <w:rPr>
          <w:rFonts w:ascii="Calibri" w:hAnsi="Calibri"/>
          <w:sz w:val="22"/>
          <w:szCs w:val="22"/>
        </w:rPr>
        <w:t>___________________________</w:t>
      </w:r>
    </w:p>
    <w:p w:rsidR="009D1044" w:rsidRDefault="00357A23" w:rsidP="00357A23">
      <w:pPr>
        <w:ind w:left="5664"/>
        <w:jc w:val="center"/>
        <w:rPr>
          <w:rFonts w:ascii="Calibri" w:hAnsi="Calibri"/>
          <w:i/>
          <w:sz w:val="16"/>
          <w:szCs w:val="16"/>
        </w:rPr>
      </w:pPr>
      <w:r w:rsidRPr="00E64021">
        <w:rPr>
          <w:rFonts w:ascii="Calibri" w:hAnsi="Calibri"/>
          <w:i/>
          <w:sz w:val="16"/>
          <w:szCs w:val="16"/>
        </w:rPr>
        <w:t>(data i czytelny podpis, bądź podpis i stempel imienny osoby/</w:t>
      </w:r>
    </w:p>
    <w:p w:rsidR="00357A23" w:rsidRPr="00E64021" w:rsidRDefault="00357A23" w:rsidP="00357A23">
      <w:pPr>
        <w:ind w:left="5664"/>
        <w:jc w:val="center"/>
        <w:rPr>
          <w:rFonts w:ascii="Calibri" w:hAnsi="Calibri"/>
          <w:i/>
          <w:sz w:val="16"/>
          <w:szCs w:val="16"/>
        </w:rPr>
      </w:pPr>
      <w:r w:rsidRPr="00E64021">
        <w:rPr>
          <w:rFonts w:ascii="Calibri" w:hAnsi="Calibri"/>
          <w:i/>
          <w:sz w:val="16"/>
          <w:szCs w:val="16"/>
        </w:rPr>
        <w:t>osób upoważnionych do reprezentowania Wykonawcy)</w:t>
      </w:r>
    </w:p>
    <w:p w:rsidR="00357A23" w:rsidRPr="00357A23" w:rsidRDefault="00357A23" w:rsidP="00357A23">
      <w:pPr>
        <w:jc w:val="both"/>
        <w:rPr>
          <w:rFonts w:ascii="Calibri" w:hAnsi="Calibri"/>
          <w:i/>
          <w:sz w:val="20"/>
          <w:szCs w:val="20"/>
        </w:rPr>
      </w:pPr>
      <w:r w:rsidRPr="00357A23">
        <w:rPr>
          <w:rFonts w:ascii="Calibri" w:hAnsi="Calibri"/>
          <w:i/>
          <w:sz w:val="20"/>
          <w:szCs w:val="20"/>
        </w:rPr>
        <w:t>Uwaga do kol.7</w:t>
      </w:r>
    </w:p>
    <w:p w:rsidR="00357A23" w:rsidRPr="00357A23" w:rsidRDefault="00357A23" w:rsidP="001C1E49">
      <w:pPr>
        <w:numPr>
          <w:ilvl w:val="0"/>
          <w:numId w:val="12"/>
        </w:numPr>
        <w:spacing w:after="200" w:line="276" w:lineRule="auto"/>
        <w:contextualSpacing/>
        <w:jc w:val="both"/>
        <w:rPr>
          <w:rFonts w:ascii="Calibri" w:hAnsi="Calibri"/>
          <w:i/>
          <w:sz w:val="20"/>
          <w:szCs w:val="20"/>
        </w:rPr>
      </w:pPr>
      <w:r w:rsidRPr="00357A23">
        <w:rPr>
          <w:rFonts w:ascii="Calibri" w:hAnsi="Calibri"/>
          <w:i/>
          <w:sz w:val="20"/>
          <w:szCs w:val="20"/>
        </w:rPr>
        <w:t>Wpisać nazwę dowodu określającego, że roboty budowlane zostały wykonane należycie</w:t>
      </w:r>
    </w:p>
    <w:p w:rsidR="00357A23" w:rsidRPr="00357A23" w:rsidRDefault="00357A23" w:rsidP="001C1E49">
      <w:pPr>
        <w:numPr>
          <w:ilvl w:val="0"/>
          <w:numId w:val="12"/>
        </w:numPr>
        <w:spacing w:after="200" w:line="276" w:lineRule="auto"/>
        <w:contextualSpacing/>
        <w:jc w:val="both"/>
        <w:rPr>
          <w:rFonts w:ascii="Calibri" w:hAnsi="Calibri"/>
          <w:i/>
          <w:sz w:val="20"/>
          <w:szCs w:val="20"/>
        </w:rPr>
      </w:pPr>
      <w:r w:rsidRPr="00357A23">
        <w:rPr>
          <w:rFonts w:ascii="Calibri" w:hAnsi="Calibri"/>
          <w:i/>
          <w:sz w:val="20"/>
          <w:szCs w:val="20"/>
        </w:rPr>
        <w:t>Do wykazu należy  załączyć dowody potwierdzające, że powyższe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57A23" w:rsidRPr="00357A23" w:rsidRDefault="00357A23" w:rsidP="001C1E49">
      <w:pPr>
        <w:numPr>
          <w:ilvl w:val="0"/>
          <w:numId w:val="12"/>
        </w:numPr>
        <w:spacing w:after="200" w:line="276" w:lineRule="auto"/>
        <w:contextualSpacing/>
        <w:jc w:val="both"/>
        <w:rPr>
          <w:rFonts w:ascii="Calibri" w:hAnsi="Calibri"/>
          <w:i/>
          <w:sz w:val="20"/>
          <w:szCs w:val="20"/>
        </w:rPr>
      </w:pPr>
      <w:r w:rsidRPr="00357A23">
        <w:rPr>
          <w:rFonts w:ascii="Calibri" w:hAnsi="Calibri"/>
          <w:i/>
          <w:sz w:val="20"/>
          <w:szCs w:val="20"/>
        </w:rPr>
        <w:t>Jeżeli Zamawiający jest podmiotem na rzecz, którego wskazane w wykazie roboty zostały wykonane, Wykonawca nie ma obowiązku przedkładania dowodów.</w:t>
      </w:r>
    </w:p>
    <w:p w:rsidR="00357A23" w:rsidRDefault="00357A23">
      <w:pPr>
        <w:sectPr w:rsidR="00357A23" w:rsidSect="00357A23">
          <w:pgSz w:w="16838" w:h="11906" w:orient="landscape"/>
          <w:pgMar w:top="1418" w:right="1531" w:bottom="1418" w:left="1418" w:header="136" w:footer="709" w:gutter="0"/>
          <w:cols w:space="708"/>
          <w:docGrid w:linePitch="360"/>
        </w:sectPr>
      </w:pPr>
      <w:r>
        <w:br w:type="page"/>
      </w:r>
    </w:p>
    <w:p w:rsidR="00357A23" w:rsidRDefault="00357A23"/>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5 </w:t>
            </w:r>
          </w:p>
        </w:tc>
      </w:tr>
    </w:tbl>
    <w:p w:rsidR="00357A23" w:rsidRPr="00357A23" w:rsidRDefault="00357A23" w:rsidP="00357A23">
      <w:pPr>
        <w:ind w:left="2124"/>
        <w:jc w:val="right"/>
        <w:rPr>
          <w:rFonts w:ascii="Calibri" w:eastAsia="Calibri" w:hAnsi="Calibri" w:cs="Calibri"/>
          <w:b/>
          <w:color w:val="0070C0"/>
          <w:sz w:val="22"/>
          <w:szCs w:val="22"/>
          <w:lang w:eastAsia="en-US"/>
        </w:rPr>
      </w:pPr>
      <w:r w:rsidRPr="00357A23">
        <w:rPr>
          <w:rFonts w:ascii="Calibri" w:eastAsia="Calibri" w:hAnsi="Calibri" w:cs="Calibri"/>
          <w:b/>
          <w:sz w:val="22"/>
          <w:szCs w:val="22"/>
          <w:lang w:eastAsia="en-US"/>
        </w:rPr>
        <w:br w:type="textWrapping" w:clear="all"/>
      </w:r>
    </w:p>
    <w:p w:rsidR="00357A23" w:rsidRPr="00D80D7B" w:rsidRDefault="00357A23" w:rsidP="00357A23">
      <w:pPr>
        <w:ind w:left="2124"/>
        <w:jc w:val="right"/>
        <w:rPr>
          <w:rFonts w:ascii="Calibri" w:eastAsia="Calibri" w:hAnsi="Calibri" w:cs="Calibri"/>
          <w:b/>
          <w:color w:val="2E74B5" w:themeColor="accent5" w:themeShade="BF"/>
          <w:sz w:val="22"/>
          <w:szCs w:val="22"/>
          <w:lang w:eastAsia="en-US"/>
        </w:rPr>
      </w:pPr>
      <w:r w:rsidRPr="00D80D7B">
        <w:rPr>
          <w:rFonts w:ascii="Calibri" w:eastAsia="Calibri" w:hAnsi="Calibri" w:cs="Calibri"/>
          <w:b/>
          <w:color w:val="2E74B5" w:themeColor="accent5" w:themeShade="BF"/>
          <w:sz w:val="22"/>
          <w:szCs w:val="22"/>
          <w:lang w:eastAsia="en-US"/>
        </w:rPr>
        <w:t>Załącznik składany na wezwanie Zamawiającego</w:t>
      </w:r>
    </w:p>
    <w:p w:rsidR="00357A23" w:rsidRPr="00357A23" w:rsidRDefault="00357A23" w:rsidP="00357A23">
      <w:pPr>
        <w:ind w:left="851" w:hanging="851"/>
        <w:jc w:val="center"/>
        <w:rPr>
          <w:rFonts w:ascii="Calibri" w:hAnsi="Calibri"/>
          <w:b/>
          <w:sz w:val="22"/>
          <w:szCs w:val="22"/>
        </w:rPr>
      </w:pPr>
    </w:p>
    <w:p w:rsidR="00357A23" w:rsidRPr="00357A23" w:rsidRDefault="00357A23" w:rsidP="00357A23">
      <w:pPr>
        <w:ind w:left="851" w:hanging="851"/>
        <w:jc w:val="center"/>
        <w:rPr>
          <w:rFonts w:ascii="Calibri" w:hAnsi="Calibri"/>
          <w:b/>
        </w:rPr>
      </w:pPr>
    </w:p>
    <w:p w:rsidR="00357A23" w:rsidRPr="00D76FC5" w:rsidRDefault="00357A23" w:rsidP="00D76FC5">
      <w:pPr>
        <w:pStyle w:val="Nagwek1"/>
        <w:jc w:val="center"/>
        <w:rPr>
          <w:rStyle w:val="Pogrubienie"/>
          <w:b/>
        </w:rPr>
      </w:pPr>
      <w:bookmarkStart w:id="9" w:name="_Toc502218657"/>
      <w:r w:rsidRPr="00D76FC5">
        <w:rPr>
          <w:rStyle w:val="Pogrubienie"/>
          <w:b/>
        </w:rPr>
        <w:t xml:space="preserve">Wykaz osób skierowanych przez Wykonawcę do realizacji zamówienia  </w:t>
      </w:r>
      <w:r w:rsidR="00D80D7B" w:rsidRPr="00D76FC5">
        <w:rPr>
          <w:rStyle w:val="Pogrubienie"/>
          <w:b/>
        </w:rPr>
        <w:t>(W</w:t>
      </w:r>
      <w:r w:rsidRPr="00D76FC5">
        <w:rPr>
          <w:rStyle w:val="Pogrubienie"/>
          <w:b/>
        </w:rPr>
        <w:t>zór</w:t>
      </w:r>
      <w:r w:rsidR="00D80D7B" w:rsidRPr="00D76FC5">
        <w:rPr>
          <w:rStyle w:val="Pogrubienie"/>
          <w:b/>
        </w:rPr>
        <w:t>)</w:t>
      </w:r>
      <w:bookmarkEnd w:id="9"/>
    </w:p>
    <w:p w:rsidR="00357A23" w:rsidRPr="00357A23" w:rsidRDefault="00357A23" w:rsidP="00357A23">
      <w:pPr>
        <w:ind w:left="851" w:hanging="851"/>
        <w:rPr>
          <w:rFonts w:ascii="Calibri" w:hAnsi="Calibri"/>
          <w:sz w:val="22"/>
          <w:szCs w:val="22"/>
        </w:rPr>
      </w:pPr>
    </w:p>
    <w:p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rsidR="00357A23" w:rsidRPr="00357A23" w:rsidRDefault="00357A23" w:rsidP="00357A23">
      <w:pPr>
        <w:jc w:val="center"/>
        <w:rPr>
          <w:rFonts w:ascii="Calibri" w:hAnsi="Calibri"/>
          <w:sz w:val="22"/>
          <w:szCs w:val="22"/>
        </w:rPr>
      </w:pPr>
      <w:r w:rsidRPr="00357A23">
        <w:rPr>
          <w:rFonts w:ascii="Calibri" w:hAnsi="Calibri"/>
          <w:sz w:val="22"/>
          <w:szCs w:val="22"/>
        </w:rPr>
        <w:t>biorącego udział w postępowaniu o udzielenie zamówienia publicznego pn.</w:t>
      </w:r>
    </w:p>
    <w:p w:rsidR="00974938" w:rsidRPr="009A7612" w:rsidRDefault="00974938" w:rsidP="00974938">
      <w:pPr>
        <w:jc w:val="both"/>
        <w:rPr>
          <w:rFonts w:cs="Arial"/>
          <w:sz w:val="20"/>
          <w:szCs w:val="20"/>
        </w:rPr>
      </w:pPr>
      <w:r w:rsidRPr="009A7612">
        <w:rPr>
          <w:rFonts w:cs="Arial"/>
          <w:sz w:val="20"/>
          <w:szCs w:val="20"/>
        </w:rPr>
        <w:t>Wykonanie  robót  budowlanych  dla poprawy warunków bezpieczeństwa przeciwpożarowego  dla obiektu Szkoły Podstawowej nr 9 w Wejherowie przy ul. Sobieskiego 300   w zakresie:</w:t>
      </w:r>
    </w:p>
    <w:p w:rsidR="00974938" w:rsidRPr="009A7612" w:rsidRDefault="00974938" w:rsidP="00974938">
      <w:pPr>
        <w:jc w:val="both"/>
        <w:rPr>
          <w:rFonts w:cs="Arial"/>
          <w:sz w:val="20"/>
          <w:szCs w:val="20"/>
        </w:rPr>
      </w:pPr>
    </w:p>
    <w:p w:rsidR="00974938" w:rsidRPr="00974938" w:rsidRDefault="00974938" w:rsidP="001C1E49">
      <w:pPr>
        <w:pStyle w:val="Akapitzlist"/>
        <w:numPr>
          <w:ilvl w:val="0"/>
          <w:numId w:val="38"/>
        </w:numPr>
        <w:jc w:val="both"/>
        <w:rPr>
          <w:rFonts w:cs="Arial"/>
          <w:sz w:val="20"/>
          <w:szCs w:val="20"/>
        </w:rPr>
      </w:pPr>
      <w:r w:rsidRPr="00974938">
        <w:rPr>
          <w:rFonts w:cs="Arial"/>
          <w:sz w:val="20"/>
          <w:szCs w:val="20"/>
        </w:rPr>
        <w:t xml:space="preserve">Wykonania zaleceń KP  PSP zgodnie z opracowaną  ekspertyza techniczną i projektem budowlanym : </w:t>
      </w:r>
    </w:p>
    <w:p w:rsidR="00974938" w:rsidRPr="00974938" w:rsidRDefault="00974938" w:rsidP="001C1E49">
      <w:pPr>
        <w:pStyle w:val="Akapitzlist"/>
        <w:numPr>
          <w:ilvl w:val="1"/>
          <w:numId w:val="39"/>
        </w:numPr>
        <w:jc w:val="both"/>
        <w:rPr>
          <w:rFonts w:ascii="Arial" w:hAnsi="Arial" w:cs="Arial"/>
          <w:sz w:val="18"/>
          <w:szCs w:val="18"/>
        </w:rPr>
      </w:pPr>
      <w:r w:rsidRPr="00974938">
        <w:rPr>
          <w:rFonts w:ascii="Arial" w:hAnsi="Arial" w:cs="Arial"/>
          <w:sz w:val="18"/>
          <w:szCs w:val="18"/>
        </w:rPr>
        <w:t>Instalacji czujek dymu wraz z centralą</w:t>
      </w:r>
    </w:p>
    <w:p w:rsidR="00974938" w:rsidRPr="00974938" w:rsidRDefault="00974938" w:rsidP="001C1E49">
      <w:pPr>
        <w:pStyle w:val="Akapitzlist"/>
        <w:numPr>
          <w:ilvl w:val="1"/>
          <w:numId w:val="39"/>
        </w:numPr>
        <w:jc w:val="both"/>
        <w:rPr>
          <w:rFonts w:ascii="Arial" w:hAnsi="Arial" w:cs="Arial"/>
          <w:sz w:val="18"/>
          <w:szCs w:val="18"/>
        </w:rPr>
      </w:pPr>
      <w:r w:rsidRPr="00974938">
        <w:rPr>
          <w:rFonts w:ascii="Arial" w:hAnsi="Arial" w:cs="Arial"/>
          <w:sz w:val="18"/>
          <w:szCs w:val="18"/>
        </w:rPr>
        <w:t>Montażu drzwi przeciwpożarowych  i przegród budowlanych p. pożarowych</w:t>
      </w:r>
    </w:p>
    <w:p w:rsidR="00974938" w:rsidRPr="00974938" w:rsidRDefault="00974938" w:rsidP="001C1E49">
      <w:pPr>
        <w:pStyle w:val="Akapitzlist"/>
        <w:numPr>
          <w:ilvl w:val="0"/>
          <w:numId w:val="38"/>
        </w:numPr>
        <w:jc w:val="both"/>
        <w:rPr>
          <w:rFonts w:cs="Arial"/>
          <w:sz w:val="20"/>
          <w:szCs w:val="20"/>
        </w:rPr>
      </w:pPr>
      <w:r w:rsidRPr="00974938">
        <w:rPr>
          <w:rFonts w:cs="Arial"/>
          <w:sz w:val="20"/>
          <w:szCs w:val="20"/>
        </w:rPr>
        <w:t xml:space="preserve">Termoizolacji – ocieplenia stropu nad  poddaszem </w:t>
      </w:r>
    </w:p>
    <w:p w:rsidR="00357A23" w:rsidRPr="008417F2" w:rsidRDefault="00357A23" w:rsidP="00357A23">
      <w:pPr>
        <w:suppressAutoHyphens/>
        <w:jc w:val="both"/>
        <w:rPr>
          <w:rFonts w:ascii="Calibri" w:hAnsi="Calibri" w:cs="Arial"/>
          <w:b/>
          <w:sz w:val="22"/>
          <w:szCs w:val="22"/>
          <w:u w:val="single"/>
          <w:lang w:eastAsia="ar-SA"/>
        </w:rPr>
      </w:pPr>
      <w:r w:rsidRPr="008417F2">
        <w:rPr>
          <w:rFonts w:ascii="Calibri" w:hAnsi="Calibri" w:cs="Arial"/>
          <w:b/>
          <w:sz w:val="22"/>
          <w:szCs w:val="22"/>
          <w:u w:val="single"/>
          <w:lang w:eastAsia="ar-SA"/>
        </w:rPr>
        <w:t>Oświadczam/y, że do realizacji przedmiotowego zamówienia będ</w:t>
      </w:r>
      <w:r w:rsidR="00E73C66">
        <w:rPr>
          <w:rFonts w:ascii="Calibri" w:hAnsi="Calibri" w:cs="Arial"/>
          <w:b/>
          <w:sz w:val="22"/>
          <w:szCs w:val="22"/>
          <w:u w:val="single"/>
          <w:lang w:eastAsia="ar-SA"/>
        </w:rPr>
        <w:t>zie</w:t>
      </w:r>
      <w:r w:rsidRPr="008417F2">
        <w:rPr>
          <w:rFonts w:ascii="Calibri" w:hAnsi="Calibri" w:cs="Arial"/>
          <w:b/>
          <w:sz w:val="22"/>
          <w:szCs w:val="22"/>
          <w:u w:val="single"/>
          <w:lang w:eastAsia="ar-SA"/>
        </w:rPr>
        <w:t xml:space="preserve"> skierowan</w:t>
      </w:r>
      <w:r w:rsidR="00E73C66">
        <w:rPr>
          <w:rFonts w:ascii="Calibri" w:hAnsi="Calibri" w:cs="Arial"/>
          <w:b/>
          <w:sz w:val="22"/>
          <w:szCs w:val="22"/>
          <w:u w:val="single"/>
          <w:lang w:eastAsia="ar-SA"/>
        </w:rPr>
        <w:t>a</w:t>
      </w:r>
      <w:r w:rsidRPr="008417F2">
        <w:rPr>
          <w:rFonts w:ascii="Calibri" w:hAnsi="Calibri" w:cs="Arial"/>
          <w:b/>
          <w:sz w:val="22"/>
          <w:szCs w:val="22"/>
          <w:u w:val="single"/>
          <w:lang w:eastAsia="ar-SA"/>
        </w:rPr>
        <w:t xml:space="preserve"> niżej wymienion</w:t>
      </w:r>
      <w:r w:rsidR="00E73C66">
        <w:rPr>
          <w:rFonts w:ascii="Calibri" w:hAnsi="Calibri" w:cs="Arial"/>
          <w:b/>
          <w:sz w:val="22"/>
          <w:szCs w:val="22"/>
          <w:u w:val="single"/>
          <w:lang w:eastAsia="ar-SA"/>
        </w:rPr>
        <w:t>a</w:t>
      </w:r>
      <w:r w:rsidRPr="008417F2">
        <w:rPr>
          <w:rFonts w:ascii="Calibri" w:hAnsi="Calibri" w:cs="Arial"/>
          <w:b/>
          <w:sz w:val="22"/>
          <w:szCs w:val="22"/>
          <w:u w:val="single"/>
          <w:lang w:eastAsia="ar-SA"/>
        </w:rPr>
        <w:t xml:space="preserve"> osob</w:t>
      </w:r>
      <w:r w:rsidR="00E73C66">
        <w:rPr>
          <w:rFonts w:ascii="Calibri" w:hAnsi="Calibri" w:cs="Arial"/>
          <w:b/>
          <w:sz w:val="22"/>
          <w:szCs w:val="22"/>
          <w:u w:val="single"/>
          <w:lang w:eastAsia="ar-SA"/>
        </w:rPr>
        <w:t>a</w:t>
      </w:r>
      <w:r w:rsidRPr="008417F2">
        <w:rPr>
          <w:rFonts w:ascii="Calibri" w:hAnsi="Calibri" w:cs="Arial"/>
          <w:b/>
          <w:sz w:val="22"/>
          <w:szCs w:val="22"/>
          <w:u w:val="single"/>
          <w:lang w:eastAsia="ar-SA"/>
        </w:rPr>
        <w:t>:</w:t>
      </w:r>
    </w:p>
    <w:p w:rsidR="008417F2" w:rsidRPr="008417F2" w:rsidRDefault="008417F2" w:rsidP="008417F2">
      <w:pPr>
        <w:autoSpaceDE w:val="0"/>
        <w:autoSpaceDN w:val="0"/>
        <w:adjustRightInd w:val="0"/>
        <w:jc w:val="both"/>
        <w:rPr>
          <w:rFonts w:ascii="Calibri" w:hAnsi="Calibri"/>
          <w:color w:val="FF0000"/>
          <w:sz w:val="20"/>
          <w:szCs w:val="20"/>
        </w:rPr>
      </w:pPr>
    </w:p>
    <w:tbl>
      <w:tblPr>
        <w:tblW w:w="829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8"/>
        <w:gridCol w:w="2977"/>
        <w:gridCol w:w="1418"/>
      </w:tblGrid>
      <w:tr w:rsidR="00357A23" w:rsidRPr="00357A23" w:rsidTr="00F77A10">
        <w:trPr>
          <w:cantSplit/>
          <w:trHeight w:val="680"/>
          <w:tblHeader/>
        </w:trPr>
        <w:tc>
          <w:tcPr>
            <w:tcW w:w="3898" w:type="dxa"/>
            <w:shd w:val="clear" w:color="auto" w:fill="9CC2E5" w:themeFill="accent5" w:themeFillTint="99"/>
            <w:vAlign w:val="center"/>
          </w:tcPr>
          <w:p w:rsidR="00357A23" w:rsidRPr="00357A23" w:rsidRDefault="00357A23" w:rsidP="00357A23">
            <w:pPr>
              <w:suppressAutoHyphens/>
              <w:jc w:val="center"/>
              <w:rPr>
                <w:rFonts w:ascii="Calibri" w:hAnsi="Calibri" w:cs="Arial"/>
                <w:lang w:eastAsia="zh-CN"/>
              </w:rPr>
            </w:pPr>
            <w:r w:rsidRPr="00357A23">
              <w:rPr>
                <w:rFonts w:ascii="Calibri" w:hAnsi="Calibri" w:cs="Tahoma"/>
                <w:b/>
                <w:sz w:val="14"/>
                <w:szCs w:val="14"/>
                <w:lang w:eastAsia="ar-SA"/>
              </w:rPr>
              <w:t xml:space="preserve">Imię i nazwisko osób, które będą pełnić poszczególne funkcje ze wskazaniem podstawy do dysponowania n/w osobą  </w:t>
            </w:r>
          </w:p>
        </w:tc>
        <w:tc>
          <w:tcPr>
            <w:tcW w:w="2977" w:type="dxa"/>
            <w:shd w:val="clear" w:color="auto" w:fill="9CC2E5" w:themeFill="accent5" w:themeFillTint="99"/>
            <w:vAlign w:val="center"/>
          </w:tcPr>
          <w:p w:rsidR="00357A23" w:rsidRPr="00357A23" w:rsidRDefault="00357A23" w:rsidP="00357A23">
            <w:pPr>
              <w:suppressAutoHyphens/>
              <w:jc w:val="center"/>
              <w:rPr>
                <w:rFonts w:ascii="Calibri" w:hAnsi="Calibri" w:cs="Tahoma"/>
                <w:b/>
                <w:sz w:val="14"/>
                <w:szCs w:val="14"/>
                <w:lang w:eastAsia="ar-SA"/>
              </w:rPr>
            </w:pPr>
            <w:r w:rsidRPr="00357A23">
              <w:rPr>
                <w:rFonts w:ascii="Calibri" w:hAnsi="Calibri" w:cs="Tahoma"/>
                <w:b/>
                <w:sz w:val="14"/>
                <w:szCs w:val="14"/>
                <w:lang w:eastAsia="ar-SA"/>
              </w:rPr>
              <w:t xml:space="preserve">Kwalifikacje </w:t>
            </w:r>
          </w:p>
          <w:p w:rsidR="00357A23" w:rsidRPr="00357A23" w:rsidRDefault="00357A23" w:rsidP="00357A23">
            <w:pPr>
              <w:suppressAutoHyphens/>
              <w:jc w:val="center"/>
              <w:rPr>
                <w:rFonts w:ascii="Calibri" w:hAnsi="Calibri" w:cs="Tahoma"/>
                <w:b/>
                <w:sz w:val="14"/>
                <w:szCs w:val="14"/>
                <w:lang w:eastAsia="ar-SA"/>
              </w:rPr>
            </w:pPr>
            <w:r w:rsidRPr="00357A23">
              <w:rPr>
                <w:rFonts w:ascii="Calibri" w:hAnsi="Calibri" w:cs="Tahoma"/>
                <w:b/>
                <w:sz w:val="14"/>
                <w:szCs w:val="14"/>
                <w:lang w:eastAsia="ar-SA"/>
              </w:rPr>
              <w:t>zawodowe</w:t>
            </w:r>
          </w:p>
          <w:p w:rsidR="00357A23" w:rsidRPr="00357A23" w:rsidRDefault="00357A23" w:rsidP="00357A23">
            <w:pPr>
              <w:suppressAutoHyphens/>
              <w:jc w:val="center"/>
              <w:rPr>
                <w:rFonts w:ascii="Calibri" w:hAnsi="Calibri" w:cs="Arial"/>
                <w:lang w:eastAsia="zh-CN"/>
              </w:rPr>
            </w:pPr>
          </w:p>
        </w:tc>
        <w:tc>
          <w:tcPr>
            <w:tcW w:w="1418" w:type="dxa"/>
            <w:shd w:val="clear" w:color="auto" w:fill="9CC2E5" w:themeFill="accent5" w:themeFillTint="99"/>
            <w:vAlign w:val="center"/>
          </w:tcPr>
          <w:p w:rsidR="00357A23" w:rsidRPr="00357A23" w:rsidRDefault="00357A23" w:rsidP="00357A23">
            <w:pPr>
              <w:tabs>
                <w:tab w:val="left" w:pos="1152"/>
              </w:tabs>
              <w:suppressAutoHyphens/>
              <w:snapToGrid w:val="0"/>
              <w:spacing w:before="240"/>
              <w:jc w:val="center"/>
              <w:rPr>
                <w:rFonts w:ascii="Calibri" w:hAnsi="Calibri" w:cs="Arial"/>
                <w:lang w:eastAsia="zh-CN"/>
              </w:rPr>
            </w:pPr>
            <w:r w:rsidRPr="00357A23">
              <w:rPr>
                <w:rFonts w:ascii="Calibri" w:hAnsi="Calibri" w:cs="Tahoma"/>
                <w:b/>
                <w:bCs/>
                <w:sz w:val="14"/>
                <w:szCs w:val="14"/>
                <w:lang w:eastAsia="ar-SA"/>
              </w:rPr>
              <w:t xml:space="preserve">Zakres </w:t>
            </w:r>
            <w:r w:rsidRPr="00357A23">
              <w:rPr>
                <w:rFonts w:ascii="Calibri" w:hAnsi="Calibri" w:cs="Tahoma"/>
                <w:b/>
                <w:bCs/>
                <w:sz w:val="14"/>
                <w:szCs w:val="14"/>
                <w:lang w:eastAsia="ar-SA"/>
              </w:rPr>
              <w:br/>
              <w:t>powierzonych czynności</w:t>
            </w:r>
          </w:p>
          <w:p w:rsidR="00357A23" w:rsidRPr="00357A23" w:rsidRDefault="00357A23" w:rsidP="00357A23">
            <w:pPr>
              <w:suppressAutoHyphens/>
              <w:jc w:val="center"/>
              <w:rPr>
                <w:rFonts w:ascii="Calibri" w:hAnsi="Calibri" w:cs="Tahoma"/>
                <w:b/>
                <w:bCs/>
                <w:sz w:val="14"/>
                <w:szCs w:val="14"/>
                <w:lang w:eastAsia="ar-SA"/>
              </w:rPr>
            </w:pPr>
          </w:p>
        </w:tc>
      </w:tr>
      <w:tr w:rsidR="00357A23" w:rsidRPr="00E949B1" w:rsidTr="004B1325">
        <w:trPr>
          <w:cantSplit/>
          <w:trHeight w:val="1571"/>
        </w:trPr>
        <w:tc>
          <w:tcPr>
            <w:tcW w:w="3898" w:type="dxa"/>
            <w:shd w:val="clear" w:color="auto" w:fill="auto"/>
          </w:tcPr>
          <w:p w:rsidR="00357A23" w:rsidRPr="00E949B1" w:rsidRDefault="00357A23" w:rsidP="00357A23">
            <w:pPr>
              <w:suppressAutoHyphens/>
              <w:snapToGrid w:val="0"/>
              <w:spacing w:before="120"/>
              <w:jc w:val="center"/>
              <w:rPr>
                <w:rFonts w:ascii="Calibri" w:hAnsi="Calibri" w:cs="Tahoma"/>
                <w:b/>
                <w:sz w:val="16"/>
                <w:szCs w:val="16"/>
                <w:lang w:eastAsia="ar-SA"/>
              </w:rPr>
            </w:pP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6"/>
                <w:szCs w:val="16"/>
                <w:lang w:eastAsia="ar-SA"/>
              </w:rPr>
              <w:t>………………………………………………………………</w:t>
            </w:r>
            <w:r w:rsidRPr="00E949B1">
              <w:rPr>
                <w:rFonts w:ascii="Calibri" w:hAnsi="Calibri" w:cs="Tahoma"/>
                <w:sz w:val="16"/>
                <w:szCs w:val="16"/>
                <w:lang w:eastAsia="ar-SA"/>
              </w:rPr>
              <w:t>.</w:t>
            </w:r>
          </w:p>
          <w:p w:rsidR="00357A23" w:rsidRPr="00E949B1" w:rsidRDefault="00357A23" w:rsidP="00357A23">
            <w:pPr>
              <w:suppressAutoHyphens/>
              <w:jc w:val="center"/>
              <w:rPr>
                <w:rFonts w:ascii="Calibri" w:hAnsi="Calibri" w:cs="Tahoma"/>
                <w:sz w:val="16"/>
                <w:szCs w:val="16"/>
                <w:lang w:eastAsia="ar-SA"/>
              </w:rPr>
            </w:pP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6"/>
                <w:szCs w:val="16"/>
                <w:lang w:eastAsia="ar-SA"/>
              </w:rPr>
              <w:t>…………………………………………………….…………</w:t>
            </w:r>
          </w:p>
          <w:p w:rsidR="00357A23" w:rsidRPr="00C72BE1" w:rsidRDefault="00357A23" w:rsidP="00C72BE1">
            <w:pPr>
              <w:suppressAutoHyphens/>
              <w:jc w:val="center"/>
              <w:rPr>
                <w:rFonts w:ascii="Calibri" w:hAnsi="Calibri" w:cs="Tahoma"/>
                <w:b/>
                <w:sz w:val="20"/>
                <w:szCs w:val="20"/>
                <w:lang w:eastAsia="ar-SA"/>
              </w:rPr>
            </w:pPr>
            <w:r w:rsidRPr="00E949B1">
              <w:rPr>
                <w:rFonts w:ascii="Calibri" w:hAnsi="Calibri" w:cs="Tahoma"/>
                <w:b/>
                <w:sz w:val="20"/>
                <w:szCs w:val="20"/>
                <w:lang w:eastAsia="ar-SA"/>
              </w:rPr>
              <w:t xml:space="preserve">podstawa dysponowania </w:t>
            </w:r>
            <w:r w:rsidRPr="00E949B1">
              <w:rPr>
                <w:rFonts w:ascii="Calibri" w:hAnsi="Calibri" w:cs="Tahoma"/>
                <w:b/>
                <w:sz w:val="32"/>
                <w:szCs w:val="32"/>
                <w:lang w:eastAsia="ar-SA"/>
              </w:rPr>
              <w:t>*</w:t>
            </w:r>
            <w:r w:rsidRPr="00E949B1">
              <w:rPr>
                <w:rFonts w:ascii="Calibri" w:hAnsi="Calibri" w:cs="Tahoma"/>
                <w:b/>
                <w:sz w:val="20"/>
                <w:szCs w:val="20"/>
                <w:lang w:eastAsia="ar-SA"/>
              </w:rPr>
              <w:t>:</w:t>
            </w: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8"/>
                <w:szCs w:val="18"/>
                <w:lang w:eastAsia="ar-SA"/>
              </w:rPr>
              <w:t>…………………………………………..……………</w:t>
            </w:r>
          </w:p>
        </w:tc>
        <w:tc>
          <w:tcPr>
            <w:tcW w:w="2977" w:type="dxa"/>
            <w:shd w:val="clear" w:color="auto" w:fill="auto"/>
            <w:vAlign w:val="center"/>
          </w:tcPr>
          <w:p w:rsidR="00357A23" w:rsidRPr="00E949B1" w:rsidRDefault="00357A23" w:rsidP="00357A23">
            <w:pPr>
              <w:suppressAutoHyphens/>
              <w:snapToGrid w:val="0"/>
              <w:jc w:val="center"/>
              <w:rPr>
                <w:rFonts w:ascii="Calibri" w:hAnsi="Calibri" w:cs="Arial"/>
                <w:b/>
                <w:sz w:val="16"/>
                <w:szCs w:val="16"/>
                <w:lang w:eastAsia="ar-SA"/>
              </w:rPr>
            </w:pPr>
            <w:r w:rsidRPr="00E949B1">
              <w:rPr>
                <w:rFonts w:ascii="Calibri" w:hAnsi="Calibri" w:cs="Arial"/>
                <w:b/>
                <w:sz w:val="16"/>
                <w:szCs w:val="16"/>
                <w:lang w:eastAsia="ar-SA"/>
              </w:rPr>
              <w:t>uprawnienia w specjalności konstrukcyjno-budowlanej</w:t>
            </w:r>
          </w:p>
          <w:p w:rsidR="00357A23" w:rsidRPr="00E949B1" w:rsidRDefault="00357A23" w:rsidP="00357A23">
            <w:pPr>
              <w:suppressAutoHyphens/>
              <w:jc w:val="center"/>
              <w:rPr>
                <w:rFonts w:ascii="Calibri" w:hAnsi="Calibri" w:cs="Arial"/>
                <w:lang w:eastAsia="zh-CN"/>
              </w:rPr>
            </w:pPr>
          </w:p>
        </w:tc>
        <w:tc>
          <w:tcPr>
            <w:tcW w:w="1418" w:type="dxa"/>
            <w:shd w:val="clear" w:color="auto" w:fill="auto"/>
          </w:tcPr>
          <w:p w:rsidR="00357A23" w:rsidRPr="00E949B1" w:rsidRDefault="00357A23" w:rsidP="00357A23">
            <w:pPr>
              <w:suppressAutoHyphens/>
              <w:snapToGrid w:val="0"/>
              <w:jc w:val="center"/>
              <w:rPr>
                <w:rFonts w:ascii="Calibri" w:hAnsi="Calibri" w:cs="Arial"/>
                <w:b/>
                <w:sz w:val="16"/>
                <w:szCs w:val="16"/>
                <w:lang w:eastAsia="ar-SA"/>
              </w:rPr>
            </w:pPr>
            <w:r w:rsidRPr="00E949B1">
              <w:rPr>
                <w:rFonts w:ascii="Calibri" w:hAnsi="Calibri" w:cs="Arial"/>
                <w:b/>
                <w:sz w:val="16"/>
                <w:szCs w:val="16"/>
                <w:lang w:eastAsia="ar-SA"/>
              </w:rPr>
              <w:t>Kierownik budowy</w:t>
            </w:r>
          </w:p>
          <w:p w:rsidR="00357A23" w:rsidRPr="00E949B1" w:rsidRDefault="00357A23" w:rsidP="00357A23">
            <w:pPr>
              <w:suppressAutoHyphens/>
              <w:rPr>
                <w:rFonts w:ascii="Calibri" w:hAnsi="Calibri" w:cs="Tahoma"/>
                <w:sz w:val="14"/>
                <w:szCs w:val="14"/>
                <w:lang w:eastAsia="ar-SA"/>
              </w:rPr>
            </w:pPr>
          </w:p>
        </w:tc>
      </w:tr>
      <w:tr w:rsidR="001912D5" w:rsidRPr="00E949B1" w:rsidTr="004B1325">
        <w:trPr>
          <w:cantSplit/>
          <w:trHeight w:val="1571"/>
        </w:trPr>
        <w:tc>
          <w:tcPr>
            <w:tcW w:w="3898" w:type="dxa"/>
            <w:shd w:val="clear" w:color="auto" w:fill="auto"/>
          </w:tcPr>
          <w:p w:rsidR="001912D5" w:rsidRPr="00E949B1" w:rsidRDefault="001912D5" w:rsidP="001912D5">
            <w:pPr>
              <w:suppressAutoHyphens/>
              <w:snapToGrid w:val="0"/>
              <w:spacing w:before="120"/>
              <w:jc w:val="center"/>
              <w:rPr>
                <w:rFonts w:ascii="Calibri" w:hAnsi="Calibri" w:cs="Tahoma"/>
                <w:b/>
                <w:sz w:val="16"/>
                <w:szCs w:val="16"/>
                <w:lang w:eastAsia="ar-SA"/>
              </w:rPr>
            </w:pPr>
          </w:p>
          <w:p w:rsidR="001912D5" w:rsidRPr="00E949B1" w:rsidRDefault="001912D5" w:rsidP="001912D5">
            <w:pPr>
              <w:suppressAutoHyphens/>
              <w:jc w:val="center"/>
              <w:rPr>
                <w:rFonts w:ascii="Calibri" w:hAnsi="Calibri" w:cs="Arial"/>
                <w:lang w:eastAsia="zh-CN"/>
              </w:rPr>
            </w:pPr>
            <w:r w:rsidRPr="00E949B1">
              <w:rPr>
                <w:rFonts w:ascii="Calibri" w:eastAsia="Tahoma" w:hAnsi="Calibri" w:cs="Tahoma"/>
                <w:sz w:val="16"/>
                <w:szCs w:val="16"/>
                <w:lang w:eastAsia="ar-SA"/>
              </w:rPr>
              <w:t>………………………………………………………………</w:t>
            </w:r>
            <w:r w:rsidRPr="00E949B1">
              <w:rPr>
                <w:rFonts w:ascii="Calibri" w:hAnsi="Calibri" w:cs="Tahoma"/>
                <w:sz w:val="16"/>
                <w:szCs w:val="16"/>
                <w:lang w:eastAsia="ar-SA"/>
              </w:rPr>
              <w:t>.</w:t>
            </w:r>
          </w:p>
          <w:p w:rsidR="001912D5" w:rsidRPr="00E949B1" w:rsidRDefault="001912D5" w:rsidP="001912D5">
            <w:pPr>
              <w:suppressAutoHyphens/>
              <w:jc w:val="center"/>
              <w:rPr>
                <w:rFonts w:ascii="Calibri" w:hAnsi="Calibri" w:cs="Tahoma"/>
                <w:sz w:val="16"/>
                <w:szCs w:val="16"/>
                <w:lang w:eastAsia="ar-SA"/>
              </w:rPr>
            </w:pPr>
          </w:p>
          <w:p w:rsidR="001912D5" w:rsidRPr="00E949B1" w:rsidRDefault="001912D5" w:rsidP="001912D5">
            <w:pPr>
              <w:suppressAutoHyphens/>
              <w:jc w:val="center"/>
              <w:rPr>
                <w:rFonts w:ascii="Calibri" w:hAnsi="Calibri" w:cs="Arial"/>
                <w:lang w:eastAsia="zh-CN"/>
              </w:rPr>
            </w:pPr>
            <w:r w:rsidRPr="00E949B1">
              <w:rPr>
                <w:rFonts w:ascii="Calibri" w:eastAsia="Tahoma" w:hAnsi="Calibri" w:cs="Tahoma"/>
                <w:sz w:val="16"/>
                <w:szCs w:val="16"/>
                <w:lang w:eastAsia="ar-SA"/>
              </w:rPr>
              <w:t>…………………………………………………….…………</w:t>
            </w:r>
          </w:p>
          <w:p w:rsidR="001912D5" w:rsidRPr="00C72BE1" w:rsidRDefault="001912D5" w:rsidP="00C72BE1">
            <w:pPr>
              <w:suppressAutoHyphens/>
              <w:jc w:val="center"/>
              <w:rPr>
                <w:rFonts w:ascii="Calibri" w:hAnsi="Calibri" w:cs="Tahoma"/>
                <w:b/>
                <w:sz w:val="20"/>
                <w:szCs w:val="20"/>
                <w:lang w:eastAsia="ar-SA"/>
              </w:rPr>
            </w:pPr>
            <w:r w:rsidRPr="00E949B1">
              <w:rPr>
                <w:rFonts w:ascii="Calibri" w:hAnsi="Calibri" w:cs="Tahoma"/>
                <w:b/>
                <w:sz w:val="20"/>
                <w:szCs w:val="20"/>
                <w:lang w:eastAsia="ar-SA"/>
              </w:rPr>
              <w:t xml:space="preserve">podstawa dysponowania </w:t>
            </w:r>
            <w:r w:rsidRPr="00E949B1">
              <w:rPr>
                <w:rFonts w:ascii="Calibri" w:hAnsi="Calibri" w:cs="Tahoma"/>
                <w:b/>
                <w:sz w:val="32"/>
                <w:szCs w:val="32"/>
                <w:lang w:eastAsia="ar-SA"/>
              </w:rPr>
              <w:t>*</w:t>
            </w:r>
            <w:r w:rsidRPr="00E949B1">
              <w:rPr>
                <w:rFonts w:ascii="Calibri" w:hAnsi="Calibri" w:cs="Tahoma"/>
                <w:b/>
                <w:sz w:val="20"/>
                <w:szCs w:val="20"/>
                <w:lang w:eastAsia="ar-SA"/>
              </w:rPr>
              <w:t>:</w:t>
            </w:r>
          </w:p>
          <w:p w:rsidR="001912D5" w:rsidRPr="00E949B1" w:rsidRDefault="001912D5" w:rsidP="001912D5">
            <w:pPr>
              <w:suppressAutoHyphens/>
              <w:snapToGrid w:val="0"/>
              <w:spacing w:before="120"/>
              <w:jc w:val="center"/>
              <w:rPr>
                <w:rFonts w:ascii="Calibri" w:hAnsi="Calibri" w:cs="Tahoma"/>
                <w:b/>
                <w:sz w:val="16"/>
                <w:szCs w:val="16"/>
                <w:lang w:eastAsia="ar-SA"/>
              </w:rPr>
            </w:pPr>
            <w:r w:rsidRPr="00E949B1">
              <w:rPr>
                <w:rFonts w:ascii="Calibri" w:eastAsia="Tahoma" w:hAnsi="Calibri" w:cs="Tahoma"/>
                <w:sz w:val="18"/>
                <w:szCs w:val="18"/>
                <w:lang w:eastAsia="ar-SA"/>
              </w:rPr>
              <w:t>…………………………………………..……………</w:t>
            </w:r>
          </w:p>
        </w:tc>
        <w:tc>
          <w:tcPr>
            <w:tcW w:w="2977" w:type="dxa"/>
            <w:shd w:val="clear" w:color="auto" w:fill="auto"/>
            <w:vAlign w:val="center"/>
          </w:tcPr>
          <w:p w:rsidR="001912D5" w:rsidRPr="00E949B1" w:rsidRDefault="001912D5" w:rsidP="00357A23">
            <w:pPr>
              <w:suppressAutoHyphens/>
              <w:snapToGrid w:val="0"/>
              <w:jc w:val="center"/>
              <w:rPr>
                <w:rFonts w:ascii="Calibri" w:hAnsi="Calibri" w:cs="Arial"/>
                <w:b/>
                <w:sz w:val="16"/>
                <w:szCs w:val="16"/>
                <w:lang w:eastAsia="ar-SA"/>
              </w:rPr>
            </w:pPr>
            <w:r w:rsidRPr="001912D5">
              <w:rPr>
                <w:rFonts w:ascii="Calibri" w:hAnsi="Calibri" w:cs="Arial"/>
                <w:b/>
                <w:sz w:val="16"/>
                <w:szCs w:val="16"/>
                <w:lang w:eastAsia="ar-SA"/>
              </w:rPr>
              <w:t>uprawnienia budowlane do kierowania robotami w specjalności instalacyjnej w zakresie sieci, instalacji i urządzeń elektrycznych i urządzeń elektroenergetycznych</w:t>
            </w:r>
          </w:p>
        </w:tc>
        <w:tc>
          <w:tcPr>
            <w:tcW w:w="1418" w:type="dxa"/>
            <w:shd w:val="clear" w:color="auto" w:fill="auto"/>
          </w:tcPr>
          <w:p w:rsidR="001912D5" w:rsidRPr="00E949B1" w:rsidRDefault="001912D5" w:rsidP="00357A23">
            <w:pPr>
              <w:suppressAutoHyphens/>
              <w:snapToGrid w:val="0"/>
              <w:jc w:val="center"/>
              <w:rPr>
                <w:rFonts w:ascii="Calibri" w:hAnsi="Calibri" w:cs="Arial"/>
                <w:b/>
                <w:sz w:val="16"/>
                <w:szCs w:val="16"/>
                <w:lang w:eastAsia="ar-SA"/>
              </w:rPr>
            </w:pPr>
            <w:r>
              <w:rPr>
                <w:rFonts w:ascii="Calibri" w:hAnsi="Calibri" w:cs="Arial"/>
                <w:b/>
                <w:sz w:val="16"/>
                <w:szCs w:val="16"/>
                <w:lang w:eastAsia="ar-SA"/>
              </w:rPr>
              <w:t>Kierownik robót</w:t>
            </w:r>
          </w:p>
        </w:tc>
      </w:tr>
    </w:tbl>
    <w:p w:rsidR="00357A23" w:rsidRPr="00357A23" w:rsidRDefault="00357A23" w:rsidP="00357A23">
      <w:pPr>
        <w:suppressAutoHyphens/>
        <w:spacing w:before="60"/>
        <w:jc w:val="both"/>
        <w:rPr>
          <w:rFonts w:ascii="Calibri" w:hAnsi="Calibri" w:cs="Arial"/>
          <w:sz w:val="22"/>
          <w:szCs w:val="22"/>
          <w:lang w:eastAsia="zh-CN"/>
        </w:rPr>
      </w:pPr>
      <w:r w:rsidRPr="00357A23">
        <w:rPr>
          <w:rFonts w:ascii="Calibri" w:hAnsi="Calibri" w:cs="Arial"/>
          <w:sz w:val="22"/>
          <w:szCs w:val="22"/>
          <w:lang w:eastAsia="zh-CN"/>
        </w:rPr>
        <w:t xml:space="preserve">)*  </w:t>
      </w:r>
      <w:r w:rsidRPr="00357A23">
        <w:rPr>
          <w:rFonts w:ascii="Calibri" w:hAnsi="Calibri" w:cs="Arial"/>
          <w:b/>
          <w:i/>
          <w:sz w:val="18"/>
          <w:szCs w:val="18"/>
          <w:lang w:eastAsia="zh-CN"/>
        </w:rPr>
        <w:t>dysponowanie: osoba na podstawie np. Umowy o pracę, umowy zlecenia, umowy o dzieło, oddanie do dyspozycji przez inny podmiot</w:t>
      </w:r>
    </w:p>
    <w:p w:rsidR="00BD2A3D" w:rsidRPr="00357A23" w:rsidRDefault="00BD2A3D" w:rsidP="00357A23">
      <w:pPr>
        <w:autoSpaceDE w:val="0"/>
        <w:autoSpaceDN w:val="0"/>
        <w:adjustRightInd w:val="0"/>
        <w:jc w:val="both"/>
        <w:rPr>
          <w:rFonts w:ascii="Calibri" w:hAnsi="Calibri"/>
          <w:sz w:val="22"/>
          <w:szCs w:val="22"/>
        </w:rPr>
      </w:pPr>
    </w:p>
    <w:p w:rsidR="00357A23" w:rsidRPr="00357A23" w:rsidRDefault="00357A23" w:rsidP="00357A23">
      <w:pPr>
        <w:autoSpaceDE w:val="0"/>
        <w:autoSpaceDN w:val="0"/>
        <w:adjustRightInd w:val="0"/>
        <w:jc w:val="both"/>
        <w:rPr>
          <w:rFonts w:ascii="Calibri" w:hAnsi="Calibri"/>
          <w:sz w:val="22"/>
          <w:szCs w:val="22"/>
        </w:rPr>
      </w:pPr>
      <w:r w:rsidRPr="00357A23">
        <w:rPr>
          <w:rFonts w:ascii="Calibri" w:hAnsi="Calibri"/>
          <w:sz w:val="22"/>
          <w:szCs w:val="22"/>
        </w:rPr>
        <w:t xml:space="preserve"> ____________data ___________________</w:t>
      </w:r>
    </w:p>
    <w:p w:rsidR="00357A23" w:rsidRPr="00357A23" w:rsidRDefault="00357A23" w:rsidP="00357A23">
      <w:pPr>
        <w:spacing w:line="280" w:lineRule="exact"/>
        <w:ind w:left="5664"/>
        <w:rPr>
          <w:rFonts w:ascii="Calibri" w:hAnsi="Calibri"/>
          <w:sz w:val="22"/>
          <w:szCs w:val="22"/>
        </w:rPr>
      </w:pPr>
      <w:r w:rsidRPr="00357A23">
        <w:rPr>
          <w:rFonts w:ascii="Calibri" w:hAnsi="Calibri"/>
          <w:sz w:val="22"/>
          <w:szCs w:val="22"/>
        </w:rPr>
        <w:t>___________________________</w:t>
      </w:r>
    </w:p>
    <w:p w:rsidR="00357A23" w:rsidRPr="00C72BE1" w:rsidRDefault="00357A23" w:rsidP="00C72BE1">
      <w:pPr>
        <w:ind w:left="5664"/>
        <w:jc w:val="center"/>
        <w:rPr>
          <w:rFonts w:ascii="Calibri" w:hAnsi="Calibri"/>
          <w:i/>
          <w:sz w:val="16"/>
          <w:szCs w:val="16"/>
        </w:rPr>
      </w:pPr>
      <w:r w:rsidRPr="00E64021">
        <w:rPr>
          <w:rFonts w:ascii="Calibri" w:hAnsi="Calibri"/>
          <w:i/>
          <w:sz w:val="16"/>
          <w:szCs w:val="16"/>
        </w:rPr>
        <w:t>(data i czytelny podpis, bądź podpis i stempel imienny osoby/osób upoważnionych do reprezentowania Wykonawcy)</w:t>
      </w:r>
    </w:p>
    <w:sectPr w:rsidR="00357A23" w:rsidRPr="00C72BE1" w:rsidSect="00357A23">
      <w:pgSz w:w="11906" w:h="16838"/>
      <w:pgMar w:top="1531" w:right="1418" w:bottom="1418" w:left="1418" w:header="13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419" w:rsidRDefault="00BB7419">
      <w:r>
        <w:separator/>
      </w:r>
    </w:p>
  </w:endnote>
  <w:endnote w:type="continuationSeparator" w:id="0">
    <w:p w:rsidR="00BB7419" w:rsidRDefault="00BB74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OldStyle">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774337"/>
      <w:docPartObj>
        <w:docPartGallery w:val="Page Numbers (Bottom of Page)"/>
        <w:docPartUnique/>
      </w:docPartObj>
    </w:sdtPr>
    <w:sdtEndPr>
      <w:rPr>
        <w:color w:val="808080" w:themeColor="background1" w:themeShade="80"/>
        <w:spacing w:val="60"/>
      </w:rPr>
    </w:sdtEndPr>
    <w:sdtContent>
      <w:p w:rsidR="00BA4A9A" w:rsidRDefault="00DF60C6">
        <w:pPr>
          <w:pStyle w:val="Stopka"/>
          <w:pBdr>
            <w:top w:val="single" w:sz="4" w:space="1" w:color="D9D9D9" w:themeColor="background1" w:themeShade="D9"/>
          </w:pBdr>
          <w:jc w:val="right"/>
        </w:pPr>
        <w:r w:rsidRPr="00242126">
          <w:rPr>
            <w:rFonts w:asciiTheme="minorHAnsi" w:hAnsiTheme="minorHAnsi"/>
            <w:sz w:val="18"/>
            <w:szCs w:val="18"/>
          </w:rPr>
          <w:fldChar w:fldCharType="begin"/>
        </w:r>
        <w:r w:rsidR="00BA4A9A" w:rsidRPr="00242126">
          <w:rPr>
            <w:rFonts w:asciiTheme="minorHAnsi" w:hAnsiTheme="minorHAnsi"/>
            <w:sz w:val="18"/>
            <w:szCs w:val="18"/>
          </w:rPr>
          <w:instrText>PAGE   \* MERGEFORMAT</w:instrText>
        </w:r>
        <w:r w:rsidRPr="00242126">
          <w:rPr>
            <w:rFonts w:asciiTheme="minorHAnsi" w:hAnsiTheme="minorHAnsi"/>
            <w:sz w:val="18"/>
            <w:szCs w:val="18"/>
          </w:rPr>
          <w:fldChar w:fldCharType="separate"/>
        </w:r>
        <w:r w:rsidR="004169F2">
          <w:rPr>
            <w:rFonts w:asciiTheme="minorHAnsi" w:hAnsiTheme="minorHAnsi"/>
            <w:noProof/>
            <w:sz w:val="18"/>
            <w:szCs w:val="18"/>
          </w:rPr>
          <w:t>15</w:t>
        </w:r>
        <w:r w:rsidRPr="00242126">
          <w:rPr>
            <w:rFonts w:asciiTheme="minorHAnsi" w:hAnsiTheme="minorHAnsi"/>
            <w:sz w:val="18"/>
            <w:szCs w:val="18"/>
          </w:rPr>
          <w:fldChar w:fldCharType="end"/>
        </w:r>
        <w:r w:rsidR="00BA4A9A" w:rsidRPr="00242126">
          <w:rPr>
            <w:rFonts w:asciiTheme="minorHAnsi" w:hAnsiTheme="minorHAnsi"/>
            <w:sz w:val="18"/>
            <w:szCs w:val="18"/>
          </w:rPr>
          <w:t xml:space="preserve"> | </w:t>
        </w:r>
        <w:r w:rsidR="00BA4A9A" w:rsidRPr="00242126">
          <w:rPr>
            <w:rFonts w:asciiTheme="minorHAnsi" w:hAnsiTheme="minorHAnsi"/>
            <w:color w:val="808080" w:themeColor="background1" w:themeShade="80"/>
            <w:spacing w:val="60"/>
            <w:sz w:val="18"/>
            <w:szCs w:val="18"/>
          </w:rPr>
          <w:t>Strona</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419" w:rsidRDefault="00BB7419">
      <w:r>
        <w:separator/>
      </w:r>
    </w:p>
  </w:footnote>
  <w:footnote w:type="continuationSeparator" w:id="0">
    <w:p w:rsidR="00BB7419" w:rsidRDefault="00BB7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A9A" w:rsidRDefault="00BA4A9A">
    <w:pPr>
      <w:pStyle w:val="Nagwek"/>
      <w:rPr>
        <w:rFonts w:ascii="Calibri" w:hAnsi="Calibri" w:cs="Calibri"/>
        <w:b/>
        <w:sz w:val="20"/>
        <w:szCs w:val="20"/>
      </w:rPr>
    </w:pPr>
  </w:p>
  <w:p w:rsidR="00BA4A9A" w:rsidRDefault="00BA4A9A">
    <w:pPr>
      <w:pStyle w:val="Nagwek"/>
      <w:rPr>
        <w:rFonts w:ascii="Calibri" w:hAnsi="Calibri" w:cs="Calibri"/>
        <w:b/>
        <w:sz w:val="20"/>
        <w:szCs w:val="20"/>
      </w:rPr>
    </w:pPr>
  </w:p>
  <w:p w:rsidR="00BA4A9A" w:rsidRDefault="00BA4A9A">
    <w:pPr>
      <w:pStyle w:val="Nagwek"/>
      <w:rPr>
        <w:rFonts w:ascii="Calibri" w:hAnsi="Calibri" w:cs="Calibri"/>
        <w:b/>
        <w:sz w:val="20"/>
        <w:szCs w:val="20"/>
      </w:rPr>
    </w:pPr>
  </w:p>
  <w:p w:rsidR="00BA4A9A" w:rsidRDefault="00BA4A9A" w:rsidP="00DA2AFB">
    <w:pPr>
      <w:pStyle w:val="Nagwek"/>
      <w:rPr>
        <w:sz w:val="18"/>
        <w:szCs w:val="18"/>
      </w:rPr>
    </w:pPr>
    <w:proofErr w:type="spellStart"/>
    <w:r>
      <w:rPr>
        <w:sz w:val="18"/>
        <w:szCs w:val="18"/>
      </w:rPr>
      <w:t>Zam</w:t>
    </w:r>
    <w:proofErr w:type="spellEnd"/>
    <w:r>
      <w:rPr>
        <w:sz w:val="18"/>
        <w:szCs w:val="18"/>
      </w:rPr>
      <w:t xml:space="preserve"> </w:t>
    </w:r>
    <w:proofErr w:type="spellStart"/>
    <w:r>
      <w:rPr>
        <w:sz w:val="18"/>
        <w:szCs w:val="18"/>
      </w:rPr>
      <w:t>publ</w:t>
    </w:r>
    <w:proofErr w:type="spellEnd"/>
    <w:r>
      <w:rPr>
        <w:sz w:val="18"/>
        <w:szCs w:val="18"/>
      </w:rPr>
      <w:t xml:space="preserve">  SP9 .271.01.2017</w:t>
    </w:r>
  </w:p>
  <w:p w:rsidR="00BA4A9A" w:rsidRPr="00A33376" w:rsidRDefault="00BA4A9A" w:rsidP="00DA2AFB">
    <w:pPr>
      <w:pStyle w:val="Nagwek"/>
      <w:rPr>
        <w:sz w:val="18"/>
        <w:szCs w:val="18"/>
      </w:rPr>
    </w:pPr>
  </w:p>
  <w:p w:rsidR="00BA4A9A" w:rsidRPr="00EF0F9F" w:rsidRDefault="00BA4A9A">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406EDA"/>
    <w:lvl w:ilvl="0">
      <w:start w:val="1"/>
      <w:numFmt w:val="decimal"/>
      <w:pStyle w:val="Listanumerowana5"/>
      <w:lvlText w:val="%1."/>
      <w:lvlJc w:val="left"/>
      <w:pPr>
        <w:tabs>
          <w:tab w:val="num" w:pos="1492"/>
        </w:tabs>
        <w:ind w:left="1492" w:hanging="360"/>
      </w:pPr>
    </w:lvl>
  </w:abstractNum>
  <w:abstractNum w:abstractNumId="1">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3">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6">
    <w:nsid w:val="00000016"/>
    <w:multiLevelType w:val="multilevel"/>
    <w:tmpl w:val="00000016"/>
    <w:name w:val="WW8Num2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C6CCA"/>
    <w:multiLevelType w:val="hybridMultilevel"/>
    <w:tmpl w:val="88A0E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B22732"/>
    <w:multiLevelType w:val="hybridMultilevel"/>
    <w:tmpl w:val="AE3253A4"/>
    <w:lvl w:ilvl="0" w:tplc="24A40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C35CC9"/>
    <w:multiLevelType w:val="hybridMultilevel"/>
    <w:tmpl w:val="BD24C93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7F97288"/>
    <w:multiLevelType w:val="hybridMultilevel"/>
    <w:tmpl w:val="1C1CBF48"/>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8F07106"/>
    <w:multiLevelType w:val="hybridMultilevel"/>
    <w:tmpl w:val="769EEBD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1B35676E"/>
    <w:multiLevelType w:val="hybridMultilevel"/>
    <w:tmpl w:val="4A34F99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570E73"/>
    <w:multiLevelType w:val="hybridMultilevel"/>
    <w:tmpl w:val="28B2AC9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4D0F0A"/>
    <w:multiLevelType w:val="hybridMultilevel"/>
    <w:tmpl w:val="28103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E13658"/>
    <w:multiLevelType w:val="hybridMultilevel"/>
    <w:tmpl w:val="4F0A899E"/>
    <w:lvl w:ilvl="0" w:tplc="04150015">
      <w:start w:val="1"/>
      <w:numFmt w:val="upperLetter"/>
      <w:pStyle w:val="Tiret0"/>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47A0E38"/>
    <w:multiLevelType w:val="hybridMultilevel"/>
    <w:tmpl w:val="63644F5C"/>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80F0973"/>
    <w:multiLevelType w:val="hybridMultilevel"/>
    <w:tmpl w:val="7A0C8BB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CA855EE"/>
    <w:multiLevelType w:val="hybridMultilevel"/>
    <w:tmpl w:val="9A4E291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9">
    <w:nsid w:val="386776B6"/>
    <w:multiLevelType w:val="multilevel"/>
    <w:tmpl w:val="BBE4908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20">
    <w:nsid w:val="3C5C59A0"/>
    <w:multiLevelType w:val="multilevel"/>
    <w:tmpl w:val="7290A050"/>
    <w:lvl w:ilvl="0">
      <w:start w:val="1"/>
      <w:numFmt w:val="upperRoman"/>
      <w:pStyle w:val="Tiret1"/>
      <w:lvlText w:val="%1."/>
      <w:lvlJc w:val="right"/>
      <w:pPr>
        <w:tabs>
          <w:tab w:val="num" w:pos="1569"/>
        </w:tabs>
        <w:ind w:left="1445" w:hanging="1445"/>
      </w:pPr>
      <w:rPr>
        <w:rFonts w:cs="Times New Roman" w:hint="default"/>
        <w:b/>
        <w:bCs/>
        <w:i w:val="0"/>
        <w:iCs w:val="0"/>
        <w:color w:val="auto"/>
        <w:sz w:val="20"/>
        <w:szCs w:val="20"/>
      </w:rPr>
    </w:lvl>
    <w:lvl w:ilvl="1">
      <w:start w:val="1"/>
      <w:numFmt w:val="decimal"/>
      <w:lvlText w:val="%2)"/>
      <w:lvlJc w:val="left"/>
      <w:pPr>
        <w:tabs>
          <w:tab w:val="num" w:pos="567"/>
        </w:tabs>
        <w:ind w:left="1588" w:hanging="1588"/>
      </w:pPr>
      <w:rPr>
        <w:rFonts w:ascii="Calibri" w:hAnsi="Calibri" w:cs="Calibri" w:hint="default"/>
        <w:b w:val="0"/>
        <w:bCs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E7E22CA"/>
    <w:multiLevelType w:val="hybridMultilevel"/>
    <w:tmpl w:val="A712001A"/>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2">
    <w:nsid w:val="402344FC"/>
    <w:multiLevelType w:val="hybridMultilevel"/>
    <w:tmpl w:val="AFD075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35853F4"/>
    <w:multiLevelType w:val="hybridMultilevel"/>
    <w:tmpl w:val="0D5E0E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6A8606F"/>
    <w:multiLevelType w:val="hybridMultilevel"/>
    <w:tmpl w:val="7998323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49FB684F"/>
    <w:multiLevelType w:val="hybridMultilevel"/>
    <w:tmpl w:val="BAD4E9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BC174A6"/>
    <w:multiLevelType w:val="hybridMultilevel"/>
    <w:tmpl w:val="96468B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3C73475"/>
    <w:multiLevelType w:val="hybridMultilevel"/>
    <w:tmpl w:val="458680B2"/>
    <w:lvl w:ilvl="0" w:tplc="45C8691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434D8"/>
    <w:multiLevelType w:val="hybridMultilevel"/>
    <w:tmpl w:val="FFA642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B174E7C"/>
    <w:multiLevelType w:val="hybridMultilevel"/>
    <w:tmpl w:val="7A30FC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0EC0EC8"/>
    <w:multiLevelType w:val="hybridMultilevel"/>
    <w:tmpl w:val="88C2F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23844EF"/>
    <w:multiLevelType w:val="hybridMultilevel"/>
    <w:tmpl w:val="86D89E38"/>
    <w:lvl w:ilvl="0" w:tplc="04090017">
      <w:start w:val="1"/>
      <w:numFmt w:val="lowerLetter"/>
      <w:pStyle w:val="NumPar1"/>
      <w:lvlText w:val="%1)"/>
      <w:lvlJc w:val="left"/>
      <w:pPr>
        <w:ind w:left="360" w:hanging="360"/>
      </w:pPr>
      <w:rPr>
        <w:rFonts w:cs="Times New Roman" w:hint="default"/>
        <w:b w:val="0"/>
        <w:bCs w:val="0"/>
      </w:rPr>
    </w:lvl>
    <w:lvl w:ilvl="1" w:tplc="04150019">
      <w:start w:val="1"/>
      <w:numFmt w:val="lowerLetter"/>
      <w:pStyle w:val="NumPar2"/>
      <w:lvlText w:val="%2."/>
      <w:lvlJc w:val="left"/>
      <w:pPr>
        <w:tabs>
          <w:tab w:val="num" w:pos="1440"/>
        </w:tabs>
        <w:ind w:left="1440" w:hanging="360"/>
      </w:pPr>
      <w:rPr>
        <w:rFonts w:cs="Times New Roman"/>
      </w:rPr>
    </w:lvl>
    <w:lvl w:ilvl="2" w:tplc="BFA6DFF0">
      <w:start w:val="1"/>
      <w:numFmt w:val="decimal"/>
      <w:pStyle w:val="NumPar3"/>
      <w:lvlText w:val="%3)"/>
      <w:lvlJc w:val="left"/>
      <w:pPr>
        <w:tabs>
          <w:tab w:val="num" w:pos="2340"/>
        </w:tabs>
        <w:ind w:left="2340" w:hanging="360"/>
      </w:pPr>
      <w:rPr>
        <w:rFonts w:cs="Times New Roman" w:hint="default"/>
        <w:b w:val="0"/>
        <w:bCs w:val="0"/>
      </w:rPr>
    </w:lvl>
    <w:lvl w:ilvl="3" w:tplc="D9E4AA36">
      <w:start w:val="1"/>
      <w:numFmt w:val="decimal"/>
      <w:pStyle w:val="NumPar4"/>
      <w:lvlText w:val="%4)"/>
      <w:lvlJc w:val="left"/>
      <w:pPr>
        <w:tabs>
          <w:tab w:val="num" w:pos="2880"/>
        </w:tabs>
        <w:ind w:left="2880" w:hanging="360"/>
      </w:pPr>
      <w:rPr>
        <w:rFonts w:cs="Times New Roman" w:hint="default"/>
        <w:b w:val="0"/>
        <w:bCs w:val="0"/>
      </w:rPr>
    </w:lvl>
    <w:lvl w:ilvl="4" w:tplc="EADC7816">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23C614B"/>
    <w:multiLevelType w:val="hybridMultilevel"/>
    <w:tmpl w:val="599A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6">
    <w:nsid w:val="656B054F"/>
    <w:multiLevelType w:val="multilevel"/>
    <w:tmpl w:val="79C88B68"/>
    <w:lvl w:ilvl="0">
      <w:start w:val="2"/>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5F66670"/>
    <w:multiLevelType w:val="hybridMultilevel"/>
    <w:tmpl w:val="4818230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bCs/>
        <w:sz w:val="23"/>
        <w:szCs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28825D2"/>
    <w:multiLevelType w:val="hybridMultilevel"/>
    <w:tmpl w:val="1D0A5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E66563"/>
    <w:multiLevelType w:val="hybridMultilevel"/>
    <w:tmpl w:val="9ABA5F5A"/>
    <w:lvl w:ilvl="0" w:tplc="CC14A576">
      <w:start w:val="1"/>
      <w:numFmt w:val="bullet"/>
      <w:lvlText w:val="­"/>
      <w:lvlJc w:val="left"/>
      <w:pPr>
        <w:ind w:left="1440" w:hanging="360"/>
      </w:pPr>
      <w:rPr>
        <w:rFonts w:ascii="Calibri Light" w:hAnsi="Calibri Ligh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A5E49EA"/>
    <w:multiLevelType w:val="hybridMultilevel"/>
    <w:tmpl w:val="062078AC"/>
    <w:lvl w:ilvl="0" w:tplc="D6A63E8A">
      <w:start w:val="1"/>
      <w:numFmt w:val="lowerLetter"/>
      <w:lvlText w:val="%1)"/>
      <w:lvlJc w:val="left"/>
      <w:pPr>
        <w:ind w:left="1494" w:hanging="360"/>
      </w:pPr>
      <w:rPr>
        <w:strike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35"/>
  </w:num>
  <w:num w:numId="2">
    <w:abstractNumId w:val="28"/>
  </w:num>
  <w:num w:numId="3">
    <w:abstractNumId w:val="36"/>
  </w:num>
  <w:num w:numId="4">
    <w:abstractNumId w:val="18"/>
  </w:num>
  <w:num w:numId="5">
    <w:abstractNumId w:val="8"/>
  </w:num>
  <w:num w:numId="6">
    <w:abstractNumId w:val="40"/>
  </w:num>
  <w:num w:numId="7">
    <w:abstractNumId w:val="41"/>
  </w:num>
  <w:num w:numId="8">
    <w:abstractNumId w:val="19"/>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1"/>
  </w:num>
  <w:num w:numId="12">
    <w:abstractNumId w:val="14"/>
  </w:num>
  <w:num w:numId="13">
    <w:abstractNumId w:val="1"/>
  </w:num>
  <w:num w:numId="14">
    <w:abstractNumId w:val="3"/>
  </w:num>
  <w:num w:numId="15">
    <w:abstractNumId w:val="2"/>
  </w:num>
  <w:num w:numId="16">
    <w:abstractNumId w:val="38"/>
  </w:num>
  <w:num w:numId="17">
    <w:abstractNumId w:val="24"/>
  </w:num>
  <w:num w:numId="18">
    <w:abstractNumId w:val="32"/>
  </w:num>
  <w:num w:numId="19">
    <w:abstractNumId w:val="15"/>
  </w:num>
  <w:num w:numId="20">
    <w:abstractNumId w:val="20"/>
  </w:num>
  <w:num w:numId="21">
    <w:abstractNumId w:val="33"/>
  </w:num>
  <w:num w:numId="22">
    <w:abstractNumId w:val="0"/>
  </w:num>
  <w:num w:numId="23">
    <w:abstractNumId w:val="10"/>
  </w:num>
  <w:num w:numId="24">
    <w:abstractNumId w:val="39"/>
  </w:num>
  <w:num w:numId="25">
    <w:abstractNumId w:val="17"/>
  </w:num>
  <w:num w:numId="26">
    <w:abstractNumId w:val="31"/>
  </w:num>
  <w:num w:numId="27">
    <w:abstractNumId w:val="9"/>
  </w:num>
  <w:num w:numId="28">
    <w:abstractNumId w:val="22"/>
  </w:num>
  <w:num w:numId="29">
    <w:abstractNumId w:val="23"/>
  </w:num>
  <w:num w:numId="30">
    <w:abstractNumId w:val="27"/>
  </w:num>
  <w:num w:numId="31">
    <w:abstractNumId w:val="37"/>
  </w:num>
  <w:num w:numId="32">
    <w:abstractNumId w:val="29"/>
  </w:num>
  <w:num w:numId="33">
    <w:abstractNumId w:val="11"/>
  </w:num>
  <w:num w:numId="34">
    <w:abstractNumId w:val="30"/>
  </w:num>
  <w:num w:numId="35">
    <w:abstractNumId w:val="25"/>
  </w:num>
  <w:num w:numId="36">
    <w:abstractNumId w:val="7"/>
  </w:num>
  <w:num w:numId="37">
    <w:abstractNumId w:val="12"/>
  </w:num>
  <w:num w:numId="38">
    <w:abstractNumId w:val="26"/>
  </w:num>
  <w:num w:numId="39">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attachedTemplate r:id="rId1"/>
  <w:stylePaneFormatFilter w:val="3F0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9279B6"/>
    <w:rsid w:val="00001CC9"/>
    <w:rsid w:val="000043B0"/>
    <w:rsid w:val="00006444"/>
    <w:rsid w:val="00010FEF"/>
    <w:rsid w:val="0001470F"/>
    <w:rsid w:val="000156D6"/>
    <w:rsid w:val="00016ED8"/>
    <w:rsid w:val="000214BB"/>
    <w:rsid w:val="00021B55"/>
    <w:rsid w:val="00022DA3"/>
    <w:rsid w:val="000235BF"/>
    <w:rsid w:val="00032DB5"/>
    <w:rsid w:val="00034979"/>
    <w:rsid w:val="00040D35"/>
    <w:rsid w:val="00042DD8"/>
    <w:rsid w:val="00043A8B"/>
    <w:rsid w:val="00047575"/>
    <w:rsid w:val="00052052"/>
    <w:rsid w:val="000563B0"/>
    <w:rsid w:val="00060F55"/>
    <w:rsid w:val="000611F6"/>
    <w:rsid w:val="00061F20"/>
    <w:rsid w:val="00064E6F"/>
    <w:rsid w:val="00067131"/>
    <w:rsid w:val="000671F3"/>
    <w:rsid w:val="000719DE"/>
    <w:rsid w:val="0007552C"/>
    <w:rsid w:val="000807EA"/>
    <w:rsid w:val="00080D83"/>
    <w:rsid w:val="000850A1"/>
    <w:rsid w:val="0008515F"/>
    <w:rsid w:val="00085747"/>
    <w:rsid w:val="00087B22"/>
    <w:rsid w:val="000918D8"/>
    <w:rsid w:val="00093281"/>
    <w:rsid w:val="0009333D"/>
    <w:rsid w:val="000938FA"/>
    <w:rsid w:val="000950F7"/>
    <w:rsid w:val="000A107A"/>
    <w:rsid w:val="000A316E"/>
    <w:rsid w:val="000A3259"/>
    <w:rsid w:val="000A3479"/>
    <w:rsid w:val="000A35BD"/>
    <w:rsid w:val="000A395D"/>
    <w:rsid w:val="000A67E1"/>
    <w:rsid w:val="000B06D6"/>
    <w:rsid w:val="000B4CEA"/>
    <w:rsid w:val="000B5F70"/>
    <w:rsid w:val="000B667A"/>
    <w:rsid w:val="000B7D28"/>
    <w:rsid w:val="000C01B9"/>
    <w:rsid w:val="000C27F3"/>
    <w:rsid w:val="000C3F9B"/>
    <w:rsid w:val="000C52EA"/>
    <w:rsid w:val="000C5657"/>
    <w:rsid w:val="000C7C45"/>
    <w:rsid w:val="000D08C0"/>
    <w:rsid w:val="000D283E"/>
    <w:rsid w:val="000D370F"/>
    <w:rsid w:val="000D75DA"/>
    <w:rsid w:val="000D7AE0"/>
    <w:rsid w:val="000E0475"/>
    <w:rsid w:val="000E2B17"/>
    <w:rsid w:val="000E461A"/>
    <w:rsid w:val="000E4B1F"/>
    <w:rsid w:val="000E7BB8"/>
    <w:rsid w:val="000F018F"/>
    <w:rsid w:val="000F0B5C"/>
    <w:rsid w:val="000F5716"/>
    <w:rsid w:val="000F6B78"/>
    <w:rsid w:val="000F7199"/>
    <w:rsid w:val="00103F44"/>
    <w:rsid w:val="00106E67"/>
    <w:rsid w:val="00110FC7"/>
    <w:rsid w:val="001111FC"/>
    <w:rsid w:val="00111CDD"/>
    <w:rsid w:val="00111E07"/>
    <w:rsid w:val="00115FD9"/>
    <w:rsid w:val="00117A4E"/>
    <w:rsid w:val="00120C3B"/>
    <w:rsid w:val="001216B7"/>
    <w:rsid w:val="0012209A"/>
    <w:rsid w:val="00122421"/>
    <w:rsid w:val="00122485"/>
    <w:rsid w:val="00122C9F"/>
    <w:rsid w:val="00124500"/>
    <w:rsid w:val="00124D4A"/>
    <w:rsid w:val="0012523E"/>
    <w:rsid w:val="0012653A"/>
    <w:rsid w:val="00126D80"/>
    <w:rsid w:val="00126ECB"/>
    <w:rsid w:val="00127F30"/>
    <w:rsid w:val="001304E7"/>
    <w:rsid w:val="00130B23"/>
    <w:rsid w:val="001327F1"/>
    <w:rsid w:val="001365D0"/>
    <w:rsid w:val="0013670E"/>
    <w:rsid w:val="00136E82"/>
    <w:rsid w:val="00137E95"/>
    <w:rsid w:val="00142D63"/>
    <w:rsid w:val="00142D96"/>
    <w:rsid w:val="00144136"/>
    <w:rsid w:val="00145778"/>
    <w:rsid w:val="001515BB"/>
    <w:rsid w:val="00153EE4"/>
    <w:rsid w:val="001571D9"/>
    <w:rsid w:val="0016106D"/>
    <w:rsid w:val="00163A7A"/>
    <w:rsid w:val="00163B2D"/>
    <w:rsid w:val="00164F2F"/>
    <w:rsid w:val="00165519"/>
    <w:rsid w:val="0016727A"/>
    <w:rsid w:val="00167330"/>
    <w:rsid w:val="00167DA3"/>
    <w:rsid w:val="00170238"/>
    <w:rsid w:val="00170672"/>
    <w:rsid w:val="00172B53"/>
    <w:rsid w:val="00172E55"/>
    <w:rsid w:val="00174420"/>
    <w:rsid w:val="00174A50"/>
    <w:rsid w:val="00176423"/>
    <w:rsid w:val="00183C2D"/>
    <w:rsid w:val="001912D5"/>
    <w:rsid w:val="00194511"/>
    <w:rsid w:val="0019725F"/>
    <w:rsid w:val="001A13DD"/>
    <w:rsid w:val="001A16D6"/>
    <w:rsid w:val="001A2EBE"/>
    <w:rsid w:val="001A45BD"/>
    <w:rsid w:val="001A56D8"/>
    <w:rsid w:val="001A7155"/>
    <w:rsid w:val="001A73CE"/>
    <w:rsid w:val="001B0163"/>
    <w:rsid w:val="001B075E"/>
    <w:rsid w:val="001B1F85"/>
    <w:rsid w:val="001B210F"/>
    <w:rsid w:val="001B31AD"/>
    <w:rsid w:val="001B3578"/>
    <w:rsid w:val="001B4C04"/>
    <w:rsid w:val="001B5075"/>
    <w:rsid w:val="001B6224"/>
    <w:rsid w:val="001C0245"/>
    <w:rsid w:val="001C1E49"/>
    <w:rsid w:val="001C2ADF"/>
    <w:rsid w:val="001C37D9"/>
    <w:rsid w:val="001C39B7"/>
    <w:rsid w:val="001C51B5"/>
    <w:rsid w:val="001C7ECA"/>
    <w:rsid w:val="001D0EE9"/>
    <w:rsid w:val="001D4919"/>
    <w:rsid w:val="001D7AC1"/>
    <w:rsid w:val="001D7F50"/>
    <w:rsid w:val="001E36A9"/>
    <w:rsid w:val="001E44FD"/>
    <w:rsid w:val="001E4CC7"/>
    <w:rsid w:val="001E5857"/>
    <w:rsid w:val="001F085B"/>
    <w:rsid w:val="001F3725"/>
    <w:rsid w:val="001F66E7"/>
    <w:rsid w:val="00201B6E"/>
    <w:rsid w:val="002030D5"/>
    <w:rsid w:val="00203321"/>
    <w:rsid w:val="00210334"/>
    <w:rsid w:val="002116C0"/>
    <w:rsid w:val="002120F2"/>
    <w:rsid w:val="00215D82"/>
    <w:rsid w:val="0022191D"/>
    <w:rsid w:val="0022504B"/>
    <w:rsid w:val="002250EB"/>
    <w:rsid w:val="002254B0"/>
    <w:rsid w:val="00227C7A"/>
    <w:rsid w:val="00232CA9"/>
    <w:rsid w:val="0023670D"/>
    <w:rsid w:val="002406E5"/>
    <w:rsid w:val="00241C1F"/>
    <w:rsid w:val="00242126"/>
    <w:rsid w:val="00242311"/>
    <w:rsid w:val="002425AE"/>
    <w:rsid w:val="0024420A"/>
    <w:rsid w:val="00244E85"/>
    <w:rsid w:val="002469A5"/>
    <w:rsid w:val="0025215F"/>
    <w:rsid w:val="00252377"/>
    <w:rsid w:val="00254E23"/>
    <w:rsid w:val="002626B3"/>
    <w:rsid w:val="00267635"/>
    <w:rsid w:val="00267A33"/>
    <w:rsid w:val="0027046C"/>
    <w:rsid w:val="002717B0"/>
    <w:rsid w:val="00272FBA"/>
    <w:rsid w:val="002730A6"/>
    <w:rsid w:val="0027439F"/>
    <w:rsid w:val="002751E3"/>
    <w:rsid w:val="00284E43"/>
    <w:rsid w:val="00287E3B"/>
    <w:rsid w:val="002916E4"/>
    <w:rsid w:val="00291BF0"/>
    <w:rsid w:val="0029205A"/>
    <w:rsid w:val="00296C1D"/>
    <w:rsid w:val="002A1404"/>
    <w:rsid w:val="002A3244"/>
    <w:rsid w:val="002A468C"/>
    <w:rsid w:val="002A5305"/>
    <w:rsid w:val="002A57CC"/>
    <w:rsid w:val="002A7D1D"/>
    <w:rsid w:val="002B4D3D"/>
    <w:rsid w:val="002B5263"/>
    <w:rsid w:val="002B668F"/>
    <w:rsid w:val="002C6347"/>
    <w:rsid w:val="002C6915"/>
    <w:rsid w:val="002D1455"/>
    <w:rsid w:val="002D2418"/>
    <w:rsid w:val="002D340F"/>
    <w:rsid w:val="002D4C84"/>
    <w:rsid w:val="002D5FA9"/>
    <w:rsid w:val="002D621C"/>
    <w:rsid w:val="002D66C8"/>
    <w:rsid w:val="002D7B80"/>
    <w:rsid w:val="002E0B15"/>
    <w:rsid w:val="002E1C5B"/>
    <w:rsid w:val="002E2826"/>
    <w:rsid w:val="002E3FAC"/>
    <w:rsid w:val="002E4196"/>
    <w:rsid w:val="002E4D94"/>
    <w:rsid w:val="002E7ABD"/>
    <w:rsid w:val="002F1C44"/>
    <w:rsid w:val="002F3FC4"/>
    <w:rsid w:val="002F41EC"/>
    <w:rsid w:val="002F4662"/>
    <w:rsid w:val="002F5ECF"/>
    <w:rsid w:val="002F6CA7"/>
    <w:rsid w:val="002F6F4B"/>
    <w:rsid w:val="002F74C2"/>
    <w:rsid w:val="0030015E"/>
    <w:rsid w:val="003016F8"/>
    <w:rsid w:val="00301803"/>
    <w:rsid w:val="00301A6B"/>
    <w:rsid w:val="003025F0"/>
    <w:rsid w:val="00302AA1"/>
    <w:rsid w:val="00303DDD"/>
    <w:rsid w:val="00305752"/>
    <w:rsid w:val="003059F0"/>
    <w:rsid w:val="00305AC5"/>
    <w:rsid w:val="00306384"/>
    <w:rsid w:val="003065DA"/>
    <w:rsid w:val="00306A2B"/>
    <w:rsid w:val="00310DD0"/>
    <w:rsid w:val="003117E6"/>
    <w:rsid w:val="00313B69"/>
    <w:rsid w:val="003148EE"/>
    <w:rsid w:val="00315901"/>
    <w:rsid w:val="00315E89"/>
    <w:rsid w:val="0031608B"/>
    <w:rsid w:val="003163E0"/>
    <w:rsid w:val="003179A9"/>
    <w:rsid w:val="00320AAC"/>
    <w:rsid w:val="00322644"/>
    <w:rsid w:val="00324C06"/>
    <w:rsid w:val="00325198"/>
    <w:rsid w:val="003263EC"/>
    <w:rsid w:val="00332B39"/>
    <w:rsid w:val="00335122"/>
    <w:rsid w:val="0033543C"/>
    <w:rsid w:val="0033643C"/>
    <w:rsid w:val="0034031A"/>
    <w:rsid w:val="00342354"/>
    <w:rsid w:val="00343D4C"/>
    <w:rsid w:val="003456B9"/>
    <w:rsid w:val="00350204"/>
    <w:rsid w:val="00351030"/>
    <w:rsid w:val="0035316C"/>
    <w:rsid w:val="0035482A"/>
    <w:rsid w:val="00357A23"/>
    <w:rsid w:val="003601DF"/>
    <w:rsid w:val="003616B6"/>
    <w:rsid w:val="003619F2"/>
    <w:rsid w:val="003630C7"/>
    <w:rsid w:val="0036478F"/>
    <w:rsid w:val="00365820"/>
    <w:rsid w:val="00366C94"/>
    <w:rsid w:val="0036704C"/>
    <w:rsid w:val="00367EDD"/>
    <w:rsid w:val="00371985"/>
    <w:rsid w:val="00371CB0"/>
    <w:rsid w:val="0037796E"/>
    <w:rsid w:val="00385393"/>
    <w:rsid w:val="00390C17"/>
    <w:rsid w:val="00390F61"/>
    <w:rsid w:val="00396F35"/>
    <w:rsid w:val="003A5822"/>
    <w:rsid w:val="003B0A31"/>
    <w:rsid w:val="003B3694"/>
    <w:rsid w:val="003B4675"/>
    <w:rsid w:val="003B5819"/>
    <w:rsid w:val="003B6835"/>
    <w:rsid w:val="003C17DA"/>
    <w:rsid w:val="003C2083"/>
    <w:rsid w:val="003C3554"/>
    <w:rsid w:val="003C554F"/>
    <w:rsid w:val="003C5554"/>
    <w:rsid w:val="003C57E5"/>
    <w:rsid w:val="003D072D"/>
    <w:rsid w:val="003D3A9A"/>
    <w:rsid w:val="003D51F6"/>
    <w:rsid w:val="003D69DF"/>
    <w:rsid w:val="003D6D1D"/>
    <w:rsid w:val="003D7102"/>
    <w:rsid w:val="003F001D"/>
    <w:rsid w:val="003F0FD0"/>
    <w:rsid w:val="003F2B5D"/>
    <w:rsid w:val="003F2CD1"/>
    <w:rsid w:val="003F372E"/>
    <w:rsid w:val="003F6170"/>
    <w:rsid w:val="003F7D3B"/>
    <w:rsid w:val="003F7FA1"/>
    <w:rsid w:val="0040149C"/>
    <w:rsid w:val="00402D37"/>
    <w:rsid w:val="004064EA"/>
    <w:rsid w:val="00406782"/>
    <w:rsid w:val="00410016"/>
    <w:rsid w:val="00412A26"/>
    <w:rsid w:val="00414478"/>
    <w:rsid w:val="004165C6"/>
    <w:rsid w:val="00416957"/>
    <w:rsid w:val="004169F2"/>
    <w:rsid w:val="00416E6A"/>
    <w:rsid w:val="004216AE"/>
    <w:rsid w:val="00421C76"/>
    <w:rsid w:val="0042249C"/>
    <w:rsid w:val="00423265"/>
    <w:rsid w:val="00423612"/>
    <w:rsid w:val="00423AB1"/>
    <w:rsid w:val="004248DD"/>
    <w:rsid w:val="00432399"/>
    <w:rsid w:val="00432DEA"/>
    <w:rsid w:val="00433FBE"/>
    <w:rsid w:val="0043620F"/>
    <w:rsid w:val="00440728"/>
    <w:rsid w:val="00443ACE"/>
    <w:rsid w:val="00444981"/>
    <w:rsid w:val="0044767D"/>
    <w:rsid w:val="00450814"/>
    <w:rsid w:val="00454D82"/>
    <w:rsid w:val="0045605A"/>
    <w:rsid w:val="00457409"/>
    <w:rsid w:val="00460248"/>
    <w:rsid w:val="00464DA1"/>
    <w:rsid w:val="00466CF0"/>
    <w:rsid w:val="00470C7E"/>
    <w:rsid w:val="0047280E"/>
    <w:rsid w:val="00472E63"/>
    <w:rsid w:val="00474DC0"/>
    <w:rsid w:val="00476755"/>
    <w:rsid w:val="00482EC1"/>
    <w:rsid w:val="00482F0C"/>
    <w:rsid w:val="00484426"/>
    <w:rsid w:val="00485449"/>
    <w:rsid w:val="00486451"/>
    <w:rsid w:val="00487A0D"/>
    <w:rsid w:val="00491A00"/>
    <w:rsid w:val="00492BD3"/>
    <w:rsid w:val="00497E9E"/>
    <w:rsid w:val="004A0FAA"/>
    <w:rsid w:val="004A0FF5"/>
    <w:rsid w:val="004A5819"/>
    <w:rsid w:val="004A5C1E"/>
    <w:rsid w:val="004B1325"/>
    <w:rsid w:val="004B1CC6"/>
    <w:rsid w:val="004B21F1"/>
    <w:rsid w:val="004B531D"/>
    <w:rsid w:val="004B5415"/>
    <w:rsid w:val="004B70BD"/>
    <w:rsid w:val="004C30B6"/>
    <w:rsid w:val="004C30FC"/>
    <w:rsid w:val="004C4191"/>
    <w:rsid w:val="004C5B2A"/>
    <w:rsid w:val="004C6030"/>
    <w:rsid w:val="004D17AA"/>
    <w:rsid w:val="004D19DC"/>
    <w:rsid w:val="004D4605"/>
    <w:rsid w:val="004D4ADF"/>
    <w:rsid w:val="004E3317"/>
    <w:rsid w:val="004E61D7"/>
    <w:rsid w:val="004E6A46"/>
    <w:rsid w:val="004F0301"/>
    <w:rsid w:val="004F0BCF"/>
    <w:rsid w:val="004F1983"/>
    <w:rsid w:val="004F1CF2"/>
    <w:rsid w:val="004F22C4"/>
    <w:rsid w:val="004F3517"/>
    <w:rsid w:val="005040A9"/>
    <w:rsid w:val="00504D50"/>
    <w:rsid w:val="0050521B"/>
    <w:rsid w:val="00505616"/>
    <w:rsid w:val="005062C0"/>
    <w:rsid w:val="0050653B"/>
    <w:rsid w:val="00506FAA"/>
    <w:rsid w:val="00507F96"/>
    <w:rsid w:val="00511715"/>
    <w:rsid w:val="005121EA"/>
    <w:rsid w:val="0051234F"/>
    <w:rsid w:val="00520375"/>
    <w:rsid w:val="005203BE"/>
    <w:rsid w:val="0052111D"/>
    <w:rsid w:val="00524705"/>
    <w:rsid w:val="00524D46"/>
    <w:rsid w:val="00530B9C"/>
    <w:rsid w:val="00530FA2"/>
    <w:rsid w:val="00533DFD"/>
    <w:rsid w:val="00534ABC"/>
    <w:rsid w:val="0053759C"/>
    <w:rsid w:val="0054002D"/>
    <w:rsid w:val="005425F0"/>
    <w:rsid w:val="00544841"/>
    <w:rsid w:val="00546D3B"/>
    <w:rsid w:val="005500E5"/>
    <w:rsid w:val="005560D5"/>
    <w:rsid w:val="0056134B"/>
    <w:rsid w:val="005618F0"/>
    <w:rsid w:val="00561A6B"/>
    <w:rsid w:val="0056222F"/>
    <w:rsid w:val="00565B63"/>
    <w:rsid w:val="0056602B"/>
    <w:rsid w:val="00566C18"/>
    <w:rsid w:val="00566EA2"/>
    <w:rsid w:val="00567488"/>
    <w:rsid w:val="00567689"/>
    <w:rsid w:val="00571BF6"/>
    <w:rsid w:val="00571D89"/>
    <w:rsid w:val="00574EB7"/>
    <w:rsid w:val="0057552B"/>
    <w:rsid w:val="00575FC9"/>
    <w:rsid w:val="005760A9"/>
    <w:rsid w:val="00576FC5"/>
    <w:rsid w:val="005771F8"/>
    <w:rsid w:val="00580D2E"/>
    <w:rsid w:val="00583C49"/>
    <w:rsid w:val="0058437C"/>
    <w:rsid w:val="0058699E"/>
    <w:rsid w:val="00594464"/>
    <w:rsid w:val="00597095"/>
    <w:rsid w:val="005A06B4"/>
    <w:rsid w:val="005A66AC"/>
    <w:rsid w:val="005A6CD0"/>
    <w:rsid w:val="005A7E46"/>
    <w:rsid w:val="005A7EFC"/>
    <w:rsid w:val="005B311C"/>
    <w:rsid w:val="005B3303"/>
    <w:rsid w:val="005B5EB0"/>
    <w:rsid w:val="005B6DF2"/>
    <w:rsid w:val="005B7C02"/>
    <w:rsid w:val="005C18DC"/>
    <w:rsid w:val="005C3B01"/>
    <w:rsid w:val="005C697F"/>
    <w:rsid w:val="005C7CA3"/>
    <w:rsid w:val="005E1E4D"/>
    <w:rsid w:val="005E340E"/>
    <w:rsid w:val="005F3B65"/>
    <w:rsid w:val="006023C9"/>
    <w:rsid w:val="00603F19"/>
    <w:rsid w:val="006048D1"/>
    <w:rsid w:val="006050EE"/>
    <w:rsid w:val="00607B4A"/>
    <w:rsid w:val="00611D38"/>
    <w:rsid w:val="00611EB0"/>
    <w:rsid w:val="00612C6F"/>
    <w:rsid w:val="00613B78"/>
    <w:rsid w:val="00615D38"/>
    <w:rsid w:val="006162FE"/>
    <w:rsid w:val="00621921"/>
    <w:rsid w:val="00622781"/>
    <w:rsid w:val="00622F08"/>
    <w:rsid w:val="0062502E"/>
    <w:rsid w:val="00625724"/>
    <w:rsid w:val="006258EF"/>
    <w:rsid w:val="00626037"/>
    <w:rsid w:val="00627699"/>
    <w:rsid w:val="006318DB"/>
    <w:rsid w:val="0063204E"/>
    <w:rsid w:val="0063294E"/>
    <w:rsid w:val="006329EE"/>
    <w:rsid w:val="00636BC7"/>
    <w:rsid w:val="00637A43"/>
    <w:rsid w:val="00640BFF"/>
    <w:rsid w:val="00641B52"/>
    <w:rsid w:val="00643BF1"/>
    <w:rsid w:val="00644EA1"/>
    <w:rsid w:val="00645235"/>
    <w:rsid w:val="006469B6"/>
    <w:rsid w:val="00647B29"/>
    <w:rsid w:val="006554BE"/>
    <w:rsid w:val="00660E1C"/>
    <w:rsid w:val="0066411D"/>
    <w:rsid w:val="00665A35"/>
    <w:rsid w:val="00665CF5"/>
    <w:rsid w:val="00666A10"/>
    <w:rsid w:val="00670980"/>
    <w:rsid w:val="00671A78"/>
    <w:rsid w:val="00674D45"/>
    <w:rsid w:val="00674F65"/>
    <w:rsid w:val="006774FA"/>
    <w:rsid w:val="00681669"/>
    <w:rsid w:val="00686791"/>
    <w:rsid w:val="0069024D"/>
    <w:rsid w:val="00693D5D"/>
    <w:rsid w:val="00693DCD"/>
    <w:rsid w:val="00695A96"/>
    <w:rsid w:val="0069621B"/>
    <w:rsid w:val="00696E28"/>
    <w:rsid w:val="00697E3F"/>
    <w:rsid w:val="006A43AC"/>
    <w:rsid w:val="006A4ED8"/>
    <w:rsid w:val="006A54CD"/>
    <w:rsid w:val="006A57C7"/>
    <w:rsid w:val="006A630B"/>
    <w:rsid w:val="006A66C0"/>
    <w:rsid w:val="006A698E"/>
    <w:rsid w:val="006A73FD"/>
    <w:rsid w:val="006B2B8F"/>
    <w:rsid w:val="006B4267"/>
    <w:rsid w:val="006B6580"/>
    <w:rsid w:val="006C2DD7"/>
    <w:rsid w:val="006C3290"/>
    <w:rsid w:val="006C3E12"/>
    <w:rsid w:val="006C703D"/>
    <w:rsid w:val="006D0BDA"/>
    <w:rsid w:val="006D1808"/>
    <w:rsid w:val="006D18ED"/>
    <w:rsid w:val="006E2B52"/>
    <w:rsid w:val="006E464D"/>
    <w:rsid w:val="006E4D07"/>
    <w:rsid w:val="006F209E"/>
    <w:rsid w:val="006F20FA"/>
    <w:rsid w:val="006F5DAB"/>
    <w:rsid w:val="00701856"/>
    <w:rsid w:val="00705785"/>
    <w:rsid w:val="007061C4"/>
    <w:rsid w:val="00706837"/>
    <w:rsid w:val="0070778B"/>
    <w:rsid w:val="00710EFC"/>
    <w:rsid w:val="0071146A"/>
    <w:rsid w:val="007117AA"/>
    <w:rsid w:val="00714D43"/>
    <w:rsid w:val="00714E3D"/>
    <w:rsid w:val="00715B2A"/>
    <w:rsid w:val="00717E39"/>
    <w:rsid w:val="00722236"/>
    <w:rsid w:val="007238EA"/>
    <w:rsid w:val="007247A5"/>
    <w:rsid w:val="00727F94"/>
    <w:rsid w:val="007315EF"/>
    <w:rsid w:val="007337EB"/>
    <w:rsid w:val="007372B3"/>
    <w:rsid w:val="00740462"/>
    <w:rsid w:val="007416B7"/>
    <w:rsid w:val="007418A7"/>
    <w:rsid w:val="00744B7E"/>
    <w:rsid w:val="0074538D"/>
    <w:rsid w:val="007455E0"/>
    <w:rsid w:val="00745D18"/>
    <w:rsid w:val="007517EC"/>
    <w:rsid w:val="007554DA"/>
    <w:rsid w:val="00755991"/>
    <w:rsid w:val="00757C51"/>
    <w:rsid w:val="007619F9"/>
    <w:rsid w:val="00761D3C"/>
    <w:rsid w:val="0076213B"/>
    <w:rsid w:val="007628E7"/>
    <w:rsid w:val="007630D8"/>
    <w:rsid w:val="00765620"/>
    <w:rsid w:val="00765F39"/>
    <w:rsid w:val="00771DDD"/>
    <w:rsid w:val="00773131"/>
    <w:rsid w:val="00775A02"/>
    <w:rsid w:val="00776530"/>
    <w:rsid w:val="0078014D"/>
    <w:rsid w:val="00780C2F"/>
    <w:rsid w:val="00780F93"/>
    <w:rsid w:val="00782BC2"/>
    <w:rsid w:val="007830E6"/>
    <w:rsid w:val="00783E13"/>
    <w:rsid w:val="00787585"/>
    <w:rsid w:val="00791E8E"/>
    <w:rsid w:val="00792992"/>
    <w:rsid w:val="007934BE"/>
    <w:rsid w:val="007936D5"/>
    <w:rsid w:val="00794B89"/>
    <w:rsid w:val="00795C9A"/>
    <w:rsid w:val="00797459"/>
    <w:rsid w:val="00797C83"/>
    <w:rsid w:val="007A0109"/>
    <w:rsid w:val="007A2D4C"/>
    <w:rsid w:val="007A5025"/>
    <w:rsid w:val="007B12D0"/>
    <w:rsid w:val="007B2500"/>
    <w:rsid w:val="007B260D"/>
    <w:rsid w:val="007B3356"/>
    <w:rsid w:val="007B65E2"/>
    <w:rsid w:val="007B6DD0"/>
    <w:rsid w:val="007B755E"/>
    <w:rsid w:val="007B7B7B"/>
    <w:rsid w:val="007C61FB"/>
    <w:rsid w:val="007C67C7"/>
    <w:rsid w:val="007D0BDA"/>
    <w:rsid w:val="007D0D37"/>
    <w:rsid w:val="007D3A75"/>
    <w:rsid w:val="007D5C98"/>
    <w:rsid w:val="007D61D6"/>
    <w:rsid w:val="007D647A"/>
    <w:rsid w:val="007D76FC"/>
    <w:rsid w:val="007E022F"/>
    <w:rsid w:val="007E0CB5"/>
    <w:rsid w:val="007E1B19"/>
    <w:rsid w:val="007E1F8A"/>
    <w:rsid w:val="007E2002"/>
    <w:rsid w:val="007E2B16"/>
    <w:rsid w:val="007E6FF3"/>
    <w:rsid w:val="007F0F02"/>
    <w:rsid w:val="007F2618"/>
    <w:rsid w:val="007F3623"/>
    <w:rsid w:val="007F51B3"/>
    <w:rsid w:val="007F6C1E"/>
    <w:rsid w:val="007F75C4"/>
    <w:rsid w:val="00803873"/>
    <w:rsid w:val="00804C49"/>
    <w:rsid w:val="00804D89"/>
    <w:rsid w:val="008065AA"/>
    <w:rsid w:val="00806E38"/>
    <w:rsid w:val="00812111"/>
    <w:rsid w:val="00812360"/>
    <w:rsid w:val="008131FA"/>
    <w:rsid w:val="00815780"/>
    <w:rsid w:val="008164AD"/>
    <w:rsid w:val="00822177"/>
    <w:rsid w:val="00822B84"/>
    <w:rsid w:val="00824E3C"/>
    <w:rsid w:val="00826768"/>
    <w:rsid w:val="00827311"/>
    <w:rsid w:val="008303AE"/>
    <w:rsid w:val="008328B0"/>
    <w:rsid w:val="008333EB"/>
    <w:rsid w:val="00834BB4"/>
    <w:rsid w:val="00834FE9"/>
    <w:rsid w:val="00835187"/>
    <w:rsid w:val="00835734"/>
    <w:rsid w:val="008417F2"/>
    <w:rsid w:val="00841DC3"/>
    <w:rsid w:val="008429F3"/>
    <w:rsid w:val="008453EB"/>
    <w:rsid w:val="00847C69"/>
    <w:rsid w:val="0085019F"/>
    <w:rsid w:val="00851803"/>
    <w:rsid w:val="008519B9"/>
    <w:rsid w:val="008521E8"/>
    <w:rsid w:val="0085263D"/>
    <w:rsid w:val="008528E6"/>
    <w:rsid w:val="00853B35"/>
    <w:rsid w:val="008547EC"/>
    <w:rsid w:val="0085505B"/>
    <w:rsid w:val="008553F7"/>
    <w:rsid w:val="00855B1A"/>
    <w:rsid w:val="0086410B"/>
    <w:rsid w:val="0086535A"/>
    <w:rsid w:val="00866981"/>
    <w:rsid w:val="0087082B"/>
    <w:rsid w:val="008731C0"/>
    <w:rsid w:val="00873501"/>
    <w:rsid w:val="00875A8A"/>
    <w:rsid w:val="00876245"/>
    <w:rsid w:val="00876326"/>
    <w:rsid w:val="00876F8A"/>
    <w:rsid w:val="00882EA2"/>
    <w:rsid w:val="008850C4"/>
    <w:rsid w:val="00892202"/>
    <w:rsid w:val="008933BD"/>
    <w:rsid w:val="008945D9"/>
    <w:rsid w:val="008952BB"/>
    <w:rsid w:val="008A2ED4"/>
    <w:rsid w:val="008A401D"/>
    <w:rsid w:val="008A4068"/>
    <w:rsid w:val="008A4C1F"/>
    <w:rsid w:val="008A57FC"/>
    <w:rsid w:val="008A6923"/>
    <w:rsid w:val="008A72A0"/>
    <w:rsid w:val="008B219F"/>
    <w:rsid w:val="008B2E6B"/>
    <w:rsid w:val="008B69A2"/>
    <w:rsid w:val="008B7248"/>
    <w:rsid w:val="008B74E6"/>
    <w:rsid w:val="008C07CC"/>
    <w:rsid w:val="008C23E0"/>
    <w:rsid w:val="008C3C14"/>
    <w:rsid w:val="008C5429"/>
    <w:rsid w:val="008C6CC7"/>
    <w:rsid w:val="008C7BA6"/>
    <w:rsid w:val="008D0433"/>
    <w:rsid w:val="008D435F"/>
    <w:rsid w:val="008D4F2A"/>
    <w:rsid w:val="008D5376"/>
    <w:rsid w:val="008D6F1A"/>
    <w:rsid w:val="008E1AA5"/>
    <w:rsid w:val="008E2F96"/>
    <w:rsid w:val="008E3025"/>
    <w:rsid w:val="008E349F"/>
    <w:rsid w:val="008F148C"/>
    <w:rsid w:val="008F547C"/>
    <w:rsid w:val="008F56F0"/>
    <w:rsid w:val="00901845"/>
    <w:rsid w:val="00901F12"/>
    <w:rsid w:val="00902AE2"/>
    <w:rsid w:val="00904132"/>
    <w:rsid w:val="009045C1"/>
    <w:rsid w:val="009053C7"/>
    <w:rsid w:val="009063AC"/>
    <w:rsid w:val="0091338B"/>
    <w:rsid w:val="00914133"/>
    <w:rsid w:val="00914427"/>
    <w:rsid w:val="009203A5"/>
    <w:rsid w:val="00920E42"/>
    <w:rsid w:val="009227F2"/>
    <w:rsid w:val="00922D45"/>
    <w:rsid w:val="009279B6"/>
    <w:rsid w:val="00927AE5"/>
    <w:rsid w:val="009305B3"/>
    <w:rsid w:val="00930B10"/>
    <w:rsid w:val="0093428C"/>
    <w:rsid w:val="00934F61"/>
    <w:rsid w:val="0093692E"/>
    <w:rsid w:val="0094486E"/>
    <w:rsid w:val="00945B5F"/>
    <w:rsid w:val="009526AB"/>
    <w:rsid w:val="009564AA"/>
    <w:rsid w:val="00960EA8"/>
    <w:rsid w:val="009637CB"/>
    <w:rsid w:val="0096580E"/>
    <w:rsid w:val="00967143"/>
    <w:rsid w:val="00970748"/>
    <w:rsid w:val="009727D8"/>
    <w:rsid w:val="00972A02"/>
    <w:rsid w:val="0097455C"/>
    <w:rsid w:val="00974938"/>
    <w:rsid w:val="00984FC3"/>
    <w:rsid w:val="00985459"/>
    <w:rsid w:val="00986A57"/>
    <w:rsid w:val="00986FFE"/>
    <w:rsid w:val="00987A4C"/>
    <w:rsid w:val="00990B4A"/>
    <w:rsid w:val="009911A2"/>
    <w:rsid w:val="00993702"/>
    <w:rsid w:val="009938A1"/>
    <w:rsid w:val="00993E3F"/>
    <w:rsid w:val="009945F7"/>
    <w:rsid w:val="00994CDE"/>
    <w:rsid w:val="009A02F5"/>
    <w:rsid w:val="009A1401"/>
    <w:rsid w:val="009A54DE"/>
    <w:rsid w:val="009A67D3"/>
    <w:rsid w:val="009A74BB"/>
    <w:rsid w:val="009A7824"/>
    <w:rsid w:val="009B10FB"/>
    <w:rsid w:val="009B2708"/>
    <w:rsid w:val="009B4920"/>
    <w:rsid w:val="009B534A"/>
    <w:rsid w:val="009B587F"/>
    <w:rsid w:val="009B5F47"/>
    <w:rsid w:val="009B7930"/>
    <w:rsid w:val="009B7C47"/>
    <w:rsid w:val="009C3A09"/>
    <w:rsid w:val="009C3A39"/>
    <w:rsid w:val="009C5250"/>
    <w:rsid w:val="009D1044"/>
    <w:rsid w:val="009D2F40"/>
    <w:rsid w:val="009D683F"/>
    <w:rsid w:val="009D71C1"/>
    <w:rsid w:val="009D7F65"/>
    <w:rsid w:val="009E493E"/>
    <w:rsid w:val="009E79CC"/>
    <w:rsid w:val="009F16C2"/>
    <w:rsid w:val="009F2CF0"/>
    <w:rsid w:val="009F4415"/>
    <w:rsid w:val="009F4ED4"/>
    <w:rsid w:val="00A00703"/>
    <w:rsid w:val="00A0100E"/>
    <w:rsid w:val="00A02217"/>
    <w:rsid w:val="00A02EF0"/>
    <w:rsid w:val="00A03498"/>
    <w:rsid w:val="00A0444C"/>
    <w:rsid w:val="00A04690"/>
    <w:rsid w:val="00A06180"/>
    <w:rsid w:val="00A07BFA"/>
    <w:rsid w:val="00A125AF"/>
    <w:rsid w:val="00A1522B"/>
    <w:rsid w:val="00A16887"/>
    <w:rsid w:val="00A315DB"/>
    <w:rsid w:val="00A35B65"/>
    <w:rsid w:val="00A36926"/>
    <w:rsid w:val="00A40DD3"/>
    <w:rsid w:val="00A44C9F"/>
    <w:rsid w:val="00A478DB"/>
    <w:rsid w:val="00A557AB"/>
    <w:rsid w:val="00A5598E"/>
    <w:rsid w:val="00A60E79"/>
    <w:rsid w:val="00A649C2"/>
    <w:rsid w:val="00A72F11"/>
    <w:rsid w:val="00A755F2"/>
    <w:rsid w:val="00A8311B"/>
    <w:rsid w:val="00A85720"/>
    <w:rsid w:val="00A906D1"/>
    <w:rsid w:val="00A90F67"/>
    <w:rsid w:val="00A9168F"/>
    <w:rsid w:val="00A95424"/>
    <w:rsid w:val="00A96240"/>
    <w:rsid w:val="00A96420"/>
    <w:rsid w:val="00AA0189"/>
    <w:rsid w:val="00AA10E7"/>
    <w:rsid w:val="00AA16C2"/>
    <w:rsid w:val="00AA1769"/>
    <w:rsid w:val="00AA42D7"/>
    <w:rsid w:val="00AA6201"/>
    <w:rsid w:val="00AA67CB"/>
    <w:rsid w:val="00AA6EB3"/>
    <w:rsid w:val="00AB10F4"/>
    <w:rsid w:val="00AB165E"/>
    <w:rsid w:val="00AB1B3E"/>
    <w:rsid w:val="00AB2B2E"/>
    <w:rsid w:val="00AB3B9C"/>
    <w:rsid w:val="00AB573A"/>
    <w:rsid w:val="00AB57FD"/>
    <w:rsid w:val="00AB6045"/>
    <w:rsid w:val="00AC249E"/>
    <w:rsid w:val="00AC6E08"/>
    <w:rsid w:val="00AC7F32"/>
    <w:rsid w:val="00AD03C9"/>
    <w:rsid w:val="00AD0CB1"/>
    <w:rsid w:val="00AD1EFE"/>
    <w:rsid w:val="00AD2519"/>
    <w:rsid w:val="00AD2CB3"/>
    <w:rsid w:val="00AD340B"/>
    <w:rsid w:val="00AD390F"/>
    <w:rsid w:val="00AD3C8B"/>
    <w:rsid w:val="00AD5B48"/>
    <w:rsid w:val="00AD5C70"/>
    <w:rsid w:val="00AD65EF"/>
    <w:rsid w:val="00AD6AD9"/>
    <w:rsid w:val="00AE0580"/>
    <w:rsid w:val="00AE20D4"/>
    <w:rsid w:val="00AE2668"/>
    <w:rsid w:val="00AE2C91"/>
    <w:rsid w:val="00AF4090"/>
    <w:rsid w:val="00AF7B40"/>
    <w:rsid w:val="00AF7CBC"/>
    <w:rsid w:val="00B00585"/>
    <w:rsid w:val="00B00B16"/>
    <w:rsid w:val="00B01F08"/>
    <w:rsid w:val="00B035D1"/>
    <w:rsid w:val="00B06DFC"/>
    <w:rsid w:val="00B107F8"/>
    <w:rsid w:val="00B117CE"/>
    <w:rsid w:val="00B12A69"/>
    <w:rsid w:val="00B13A20"/>
    <w:rsid w:val="00B14678"/>
    <w:rsid w:val="00B1493D"/>
    <w:rsid w:val="00B15C2B"/>
    <w:rsid w:val="00B1698E"/>
    <w:rsid w:val="00B16CE5"/>
    <w:rsid w:val="00B16E8F"/>
    <w:rsid w:val="00B17B0B"/>
    <w:rsid w:val="00B26C80"/>
    <w:rsid w:val="00B30401"/>
    <w:rsid w:val="00B30EFE"/>
    <w:rsid w:val="00B32BFA"/>
    <w:rsid w:val="00B34079"/>
    <w:rsid w:val="00B3504B"/>
    <w:rsid w:val="00B46BDF"/>
    <w:rsid w:val="00B60208"/>
    <w:rsid w:val="00B60663"/>
    <w:rsid w:val="00B624CE"/>
    <w:rsid w:val="00B65DA9"/>
    <w:rsid w:val="00B6637D"/>
    <w:rsid w:val="00B717B0"/>
    <w:rsid w:val="00B760C6"/>
    <w:rsid w:val="00B76BB9"/>
    <w:rsid w:val="00B81113"/>
    <w:rsid w:val="00B813A2"/>
    <w:rsid w:val="00B82516"/>
    <w:rsid w:val="00B82DCB"/>
    <w:rsid w:val="00B84BE3"/>
    <w:rsid w:val="00B86F5C"/>
    <w:rsid w:val="00B8756E"/>
    <w:rsid w:val="00B87C50"/>
    <w:rsid w:val="00B918A6"/>
    <w:rsid w:val="00B919EC"/>
    <w:rsid w:val="00B922ED"/>
    <w:rsid w:val="00B92A73"/>
    <w:rsid w:val="00B92CFE"/>
    <w:rsid w:val="00B92D65"/>
    <w:rsid w:val="00B92F56"/>
    <w:rsid w:val="00B93C05"/>
    <w:rsid w:val="00B95CCF"/>
    <w:rsid w:val="00BA3050"/>
    <w:rsid w:val="00BA42D9"/>
    <w:rsid w:val="00BA4A9A"/>
    <w:rsid w:val="00BA778F"/>
    <w:rsid w:val="00BA7FBE"/>
    <w:rsid w:val="00BA7FDA"/>
    <w:rsid w:val="00BB08CA"/>
    <w:rsid w:val="00BB0F72"/>
    <w:rsid w:val="00BB2E9B"/>
    <w:rsid w:val="00BB6B99"/>
    <w:rsid w:val="00BB73B1"/>
    <w:rsid w:val="00BB7419"/>
    <w:rsid w:val="00BB76D0"/>
    <w:rsid w:val="00BC196C"/>
    <w:rsid w:val="00BC1996"/>
    <w:rsid w:val="00BC3414"/>
    <w:rsid w:val="00BC363C"/>
    <w:rsid w:val="00BC4A1C"/>
    <w:rsid w:val="00BC5A8C"/>
    <w:rsid w:val="00BD2A3D"/>
    <w:rsid w:val="00BD2A97"/>
    <w:rsid w:val="00BD79D4"/>
    <w:rsid w:val="00BE3A8F"/>
    <w:rsid w:val="00BE688B"/>
    <w:rsid w:val="00BE68CD"/>
    <w:rsid w:val="00BE6AE3"/>
    <w:rsid w:val="00BE762D"/>
    <w:rsid w:val="00BE7838"/>
    <w:rsid w:val="00BF0957"/>
    <w:rsid w:val="00BF0F64"/>
    <w:rsid w:val="00C03AAB"/>
    <w:rsid w:val="00C104AC"/>
    <w:rsid w:val="00C11A9A"/>
    <w:rsid w:val="00C14917"/>
    <w:rsid w:val="00C152A4"/>
    <w:rsid w:val="00C15830"/>
    <w:rsid w:val="00C16ABC"/>
    <w:rsid w:val="00C17A8B"/>
    <w:rsid w:val="00C2174F"/>
    <w:rsid w:val="00C22170"/>
    <w:rsid w:val="00C23349"/>
    <w:rsid w:val="00C23A49"/>
    <w:rsid w:val="00C26C7B"/>
    <w:rsid w:val="00C31DF7"/>
    <w:rsid w:val="00C339CA"/>
    <w:rsid w:val="00C36A6B"/>
    <w:rsid w:val="00C377B9"/>
    <w:rsid w:val="00C45B2E"/>
    <w:rsid w:val="00C50986"/>
    <w:rsid w:val="00C51BF7"/>
    <w:rsid w:val="00C52D08"/>
    <w:rsid w:val="00C606D9"/>
    <w:rsid w:val="00C62C24"/>
    <w:rsid w:val="00C635B6"/>
    <w:rsid w:val="00C6771C"/>
    <w:rsid w:val="00C67F92"/>
    <w:rsid w:val="00C7275F"/>
    <w:rsid w:val="00C72BE1"/>
    <w:rsid w:val="00C72E61"/>
    <w:rsid w:val="00C738F6"/>
    <w:rsid w:val="00C76175"/>
    <w:rsid w:val="00C82C5F"/>
    <w:rsid w:val="00C83FC5"/>
    <w:rsid w:val="00C85DCD"/>
    <w:rsid w:val="00C87400"/>
    <w:rsid w:val="00C87A87"/>
    <w:rsid w:val="00C91598"/>
    <w:rsid w:val="00C915BE"/>
    <w:rsid w:val="00C93C37"/>
    <w:rsid w:val="00C96F05"/>
    <w:rsid w:val="00CA0FF6"/>
    <w:rsid w:val="00CA1822"/>
    <w:rsid w:val="00CA1DD0"/>
    <w:rsid w:val="00CA2B27"/>
    <w:rsid w:val="00CA4454"/>
    <w:rsid w:val="00CB0242"/>
    <w:rsid w:val="00CB1804"/>
    <w:rsid w:val="00CB2A6E"/>
    <w:rsid w:val="00CB305F"/>
    <w:rsid w:val="00CB4B73"/>
    <w:rsid w:val="00CB4D11"/>
    <w:rsid w:val="00CB7E5D"/>
    <w:rsid w:val="00CC0C0D"/>
    <w:rsid w:val="00CC3DEC"/>
    <w:rsid w:val="00CC4747"/>
    <w:rsid w:val="00CC6E85"/>
    <w:rsid w:val="00CC78A6"/>
    <w:rsid w:val="00CD79DA"/>
    <w:rsid w:val="00CD7E3D"/>
    <w:rsid w:val="00CE005B"/>
    <w:rsid w:val="00CE358D"/>
    <w:rsid w:val="00CE4599"/>
    <w:rsid w:val="00CE45DB"/>
    <w:rsid w:val="00CE5837"/>
    <w:rsid w:val="00CE5FE4"/>
    <w:rsid w:val="00CF0999"/>
    <w:rsid w:val="00CF319C"/>
    <w:rsid w:val="00CF4F25"/>
    <w:rsid w:val="00CF5E7C"/>
    <w:rsid w:val="00CF7D7A"/>
    <w:rsid w:val="00D01F0C"/>
    <w:rsid w:val="00D0361A"/>
    <w:rsid w:val="00D04005"/>
    <w:rsid w:val="00D04E71"/>
    <w:rsid w:val="00D11551"/>
    <w:rsid w:val="00D12A69"/>
    <w:rsid w:val="00D14BAD"/>
    <w:rsid w:val="00D1524D"/>
    <w:rsid w:val="00D15392"/>
    <w:rsid w:val="00D15CD8"/>
    <w:rsid w:val="00D15DDC"/>
    <w:rsid w:val="00D20BFC"/>
    <w:rsid w:val="00D22086"/>
    <w:rsid w:val="00D233F6"/>
    <w:rsid w:val="00D23C55"/>
    <w:rsid w:val="00D241CE"/>
    <w:rsid w:val="00D267C3"/>
    <w:rsid w:val="00D26BA6"/>
    <w:rsid w:val="00D3071D"/>
    <w:rsid w:val="00D30ADD"/>
    <w:rsid w:val="00D334D2"/>
    <w:rsid w:val="00D33D9A"/>
    <w:rsid w:val="00D34103"/>
    <w:rsid w:val="00D36323"/>
    <w:rsid w:val="00D3765E"/>
    <w:rsid w:val="00D43A0D"/>
    <w:rsid w:val="00D4550B"/>
    <w:rsid w:val="00D45806"/>
    <w:rsid w:val="00D46867"/>
    <w:rsid w:val="00D5068C"/>
    <w:rsid w:val="00D50FA0"/>
    <w:rsid w:val="00D5182B"/>
    <w:rsid w:val="00D526F3"/>
    <w:rsid w:val="00D6025B"/>
    <w:rsid w:val="00D6184F"/>
    <w:rsid w:val="00D635C3"/>
    <w:rsid w:val="00D64764"/>
    <w:rsid w:val="00D64E74"/>
    <w:rsid w:val="00D66080"/>
    <w:rsid w:val="00D7095E"/>
    <w:rsid w:val="00D71BF7"/>
    <w:rsid w:val="00D72028"/>
    <w:rsid w:val="00D75DB3"/>
    <w:rsid w:val="00D763E8"/>
    <w:rsid w:val="00D76FC5"/>
    <w:rsid w:val="00D80D7B"/>
    <w:rsid w:val="00D80F68"/>
    <w:rsid w:val="00D82038"/>
    <w:rsid w:val="00D829CC"/>
    <w:rsid w:val="00D82D03"/>
    <w:rsid w:val="00D877C0"/>
    <w:rsid w:val="00D9333E"/>
    <w:rsid w:val="00DA02D2"/>
    <w:rsid w:val="00DA038C"/>
    <w:rsid w:val="00DA2034"/>
    <w:rsid w:val="00DA2AFB"/>
    <w:rsid w:val="00DA615D"/>
    <w:rsid w:val="00DA79EF"/>
    <w:rsid w:val="00DB012E"/>
    <w:rsid w:val="00DB0C22"/>
    <w:rsid w:val="00DB3FDA"/>
    <w:rsid w:val="00DB4496"/>
    <w:rsid w:val="00DB656B"/>
    <w:rsid w:val="00DC1450"/>
    <w:rsid w:val="00DC1821"/>
    <w:rsid w:val="00DC649D"/>
    <w:rsid w:val="00DC733E"/>
    <w:rsid w:val="00DD031F"/>
    <w:rsid w:val="00DD2531"/>
    <w:rsid w:val="00DD3916"/>
    <w:rsid w:val="00DD5442"/>
    <w:rsid w:val="00DD5E44"/>
    <w:rsid w:val="00DD7375"/>
    <w:rsid w:val="00DE054D"/>
    <w:rsid w:val="00DE0F33"/>
    <w:rsid w:val="00DE0FC2"/>
    <w:rsid w:val="00DE4340"/>
    <w:rsid w:val="00DE65BD"/>
    <w:rsid w:val="00DE716C"/>
    <w:rsid w:val="00DE77FB"/>
    <w:rsid w:val="00DE7D9F"/>
    <w:rsid w:val="00DF0FB3"/>
    <w:rsid w:val="00DF10D3"/>
    <w:rsid w:val="00DF244A"/>
    <w:rsid w:val="00DF287D"/>
    <w:rsid w:val="00DF57BE"/>
    <w:rsid w:val="00DF5AEC"/>
    <w:rsid w:val="00DF60C6"/>
    <w:rsid w:val="00DF72BC"/>
    <w:rsid w:val="00DF78BA"/>
    <w:rsid w:val="00E0247B"/>
    <w:rsid w:val="00E06500"/>
    <w:rsid w:val="00E112E6"/>
    <w:rsid w:val="00E1307C"/>
    <w:rsid w:val="00E13D5A"/>
    <w:rsid w:val="00E20762"/>
    <w:rsid w:val="00E207B2"/>
    <w:rsid w:val="00E22776"/>
    <w:rsid w:val="00E2433D"/>
    <w:rsid w:val="00E275F6"/>
    <w:rsid w:val="00E32393"/>
    <w:rsid w:val="00E33750"/>
    <w:rsid w:val="00E3414B"/>
    <w:rsid w:val="00E37934"/>
    <w:rsid w:val="00E45306"/>
    <w:rsid w:val="00E4578E"/>
    <w:rsid w:val="00E45F58"/>
    <w:rsid w:val="00E462A6"/>
    <w:rsid w:val="00E47296"/>
    <w:rsid w:val="00E47762"/>
    <w:rsid w:val="00E51AA1"/>
    <w:rsid w:val="00E53104"/>
    <w:rsid w:val="00E57060"/>
    <w:rsid w:val="00E61B33"/>
    <w:rsid w:val="00E62629"/>
    <w:rsid w:val="00E626EA"/>
    <w:rsid w:val="00E64021"/>
    <w:rsid w:val="00E647FC"/>
    <w:rsid w:val="00E64FF8"/>
    <w:rsid w:val="00E7003C"/>
    <w:rsid w:val="00E7073B"/>
    <w:rsid w:val="00E72D21"/>
    <w:rsid w:val="00E72D30"/>
    <w:rsid w:val="00E73C66"/>
    <w:rsid w:val="00E768F4"/>
    <w:rsid w:val="00E77FFD"/>
    <w:rsid w:val="00E8140E"/>
    <w:rsid w:val="00E82678"/>
    <w:rsid w:val="00E84F92"/>
    <w:rsid w:val="00E85275"/>
    <w:rsid w:val="00E869B0"/>
    <w:rsid w:val="00E8737C"/>
    <w:rsid w:val="00E87616"/>
    <w:rsid w:val="00E87CE2"/>
    <w:rsid w:val="00E901F7"/>
    <w:rsid w:val="00E90582"/>
    <w:rsid w:val="00E90AB7"/>
    <w:rsid w:val="00E949B1"/>
    <w:rsid w:val="00E973D4"/>
    <w:rsid w:val="00E97D03"/>
    <w:rsid w:val="00EA3813"/>
    <w:rsid w:val="00EA4C08"/>
    <w:rsid w:val="00EA5A5D"/>
    <w:rsid w:val="00EA5C16"/>
    <w:rsid w:val="00EB15A6"/>
    <w:rsid w:val="00EB25DC"/>
    <w:rsid w:val="00EB2600"/>
    <w:rsid w:val="00EB54E8"/>
    <w:rsid w:val="00EB7777"/>
    <w:rsid w:val="00EC0807"/>
    <w:rsid w:val="00EC77B7"/>
    <w:rsid w:val="00ED03EE"/>
    <w:rsid w:val="00ED156E"/>
    <w:rsid w:val="00ED42F0"/>
    <w:rsid w:val="00ED5429"/>
    <w:rsid w:val="00ED5726"/>
    <w:rsid w:val="00ED6BEC"/>
    <w:rsid w:val="00EE25BD"/>
    <w:rsid w:val="00EE4E01"/>
    <w:rsid w:val="00EF000D"/>
    <w:rsid w:val="00EF0587"/>
    <w:rsid w:val="00EF0F9F"/>
    <w:rsid w:val="00EF16C8"/>
    <w:rsid w:val="00EF2136"/>
    <w:rsid w:val="00EF31C7"/>
    <w:rsid w:val="00EF35E0"/>
    <w:rsid w:val="00EF53B1"/>
    <w:rsid w:val="00EF5639"/>
    <w:rsid w:val="00EF74E7"/>
    <w:rsid w:val="00F00907"/>
    <w:rsid w:val="00F01B1E"/>
    <w:rsid w:val="00F02327"/>
    <w:rsid w:val="00F058EC"/>
    <w:rsid w:val="00F06CD4"/>
    <w:rsid w:val="00F10239"/>
    <w:rsid w:val="00F12A77"/>
    <w:rsid w:val="00F141B0"/>
    <w:rsid w:val="00F14801"/>
    <w:rsid w:val="00F16533"/>
    <w:rsid w:val="00F210D7"/>
    <w:rsid w:val="00F23E18"/>
    <w:rsid w:val="00F252D4"/>
    <w:rsid w:val="00F26547"/>
    <w:rsid w:val="00F26C21"/>
    <w:rsid w:val="00F2729D"/>
    <w:rsid w:val="00F30ECC"/>
    <w:rsid w:val="00F3146D"/>
    <w:rsid w:val="00F3205C"/>
    <w:rsid w:val="00F320F5"/>
    <w:rsid w:val="00F321FB"/>
    <w:rsid w:val="00F4223B"/>
    <w:rsid w:val="00F44D72"/>
    <w:rsid w:val="00F4589C"/>
    <w:rsid w:val="00F4593A"/>
    <w:rsid w:val="00F45CE0"/>
    <w:rsid w:val="00F47086"/>
    <w:rsid w:val="00F478B1"/>
    <w:rsid w:val="00F50FA8"/>
    <w:rsid w:val="00F53970"/>
    <w:rsid w:val="00F545A3"/>
    <w:rsid w:val="00F54735"/>
    <w:rsid w:val="00F55CA1"/>
    <w:rsid w:val="00F55FAF"/>
    <w:rsid w:val="00F5647D"/>
    <w:rsid w:val="00F606DF"/>
    <w:rsid w:val="00F6211A"/>
    <w:rsid w:val="00F62889"/>
    <w:rsid w:val="00F628F5"/>
    <w:rsid w:val="00F70342"/>
    <w:rsid w:val="00F70502"/>
    <w:rsid w:val="00F70D3B"/>
    <w:rsid w:val="00F71370"/>
    <w:rsid w:val="00F72B73"/>
    <w:rsid w:val="00F73C0F"/>
    <w:rsid w:val="00F743B5"/>
    <w:rsid w:val="00F77A10"/>
    <w:rsid w:val="00F80C61"/>
    <w:rsid w:val="00F846B2"/>
    <w:rsid w:val="00F93370"/>
    <w:rsid w:val="00F94671"/>
    <w:rsid w:val="00F966EB"/>
    <w:rsid w:val="00FA0557"/>
    <w:rsid w:val="00FA0E9E"/>
    <w:rsid w:val="00FB0F02"/>
    <w:rsid w:val="00FB190E"/>
    <w:rsid w:val="00FB29F0"/>
    <w:rsid w:val="00FB3FD3"/>
    <w:rsid w:val="00FB5001"/>
    <w:rsid w:val="00FB5706"/>
    <w:rsid w:val="00FB6A43"/>
    <w:rsid w:val="00FB7744"/>
    <w:rsid w:val="00FC0698"/>
    <w:rsid w:val="00FC32A0"/>
    <w:rsid w:val="00FC4D1E"/>
    <w:rsid w:val="00FD2326"/>
    <w:rsid w:val="00FD3B7F"/>
    <w:rsid w:val="00FD59A9"/>
    <w:rsid w:val="00FD5BC7"/>
    <w:rsid w:val="00FD6950"/>
    <w:rsid w:val="00FE0774"/>
    <w:rsid w:val="00FE2C1D"/>
    <w:rsid w:val="00FE30E1"/>
    <w:rsid w:val="00FE49F6"/>
    <w:rsid w:val="00FE6136"/>
    <w:rsid w:val="00FF68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75E"/>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Calibri Light" w:hAnsi="Calibri Light"/>
      <w:b/>
      <w:szCs w:val="32"/>
    </w:rPr>
  </w:style>
  <w:style w:type="paragraph" w:styleId="Nagwek2">
    <w:name w:val="heading 2"/>
    <w:basedOn w:val="Normalny"/>
    <w:next w:val="Normalny"/>
    <w:link w:val="Nagwek2Znak"/>
    <w:qFormat/>
    <w:rsid w:val="00357A23"/>
    <w:pPr>
      <w:keepNext/>
      <w:spacing w:before="240" w:after="60"/>
      <w:outlineLvl w:val="1"/>
    </w:pPr>
    <w:rPr>
      <w:rFonts w:eastAsia="MS Mincho"/>
      <w:b/>
      <w:bCs/>
      <w:i/>
      <w:iCs/>
      <w:sz w:val="28"/>
      <w:szCs w:val="28"/>
    </w:rPr>
  </w:style>
  <w:style w:type="paragraph" w:styleId="Nagwek3">
    <w:name w:val="heading 3"/>
    <w:basedOn w:val="Normalny"/>
    <w:next w:val="Normalny"/>
    <w:link w:val="Nagwek3Znak"/>
    <w:qFormat/>
    <w:rsid w:val="00357A23"/>
    <w:pPr>
      <w:keepNext/>
      <w:spacing w:before="240" w:after="60"/>
      <w:outlineLvl w:val="2"/>
    </w:pPr>
    <w:rPr>
      <w:rFonts w:eastAsia="MS Mincho"/>
      <w:b/>
      <w:bCs/>
      <w:sz w:val="26"/>
      <w:szCs w:val="26"/>
    </w:rPr>
  </w:style>
  <w:style w:type="paragraph" w:styleId="Nagwek4">
    <w:name w:val="heading 4"/>
    <w:basedOn w:val="Normalny"/>
    <w:next w:val="Normalny"/>
    <w:link w:val="Nagwek4Znak"/>
    <w:qFormat/>
    <w:rsid w:val="00357A23"/>
    <w:pPr>
      <w:keepNext/>
      <w:spacing w:before="240" w:after="60"/>
      <w:outlineLvl w:val="3"/>
    </w:pPr>
    <w:rPr>
      <w:rFonts w:ascii="Times New Roman" w:eastAsia="MS Mincho" w:hAnsi="Times New Roman"/>
      <w:b/>
      <w:bCs/>
      <w:sz w:val="28"/>
      <w:szCs w:val="28"/>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3B3694"/>
    <w:rPr>
      <w:rFonts w:ascii="Calibri Light" w:eastAsia="Times New Roman" w:hAnsi="Calibri Light" w:cs="Times New Roman"/>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357A23"/>
    <w:rPr>
      <w:rFonts w:ascii="Arial" w:eastAsia="MS Mincho" w:hAnsi="Arial"/>
      <w:b/>
      <w:bCs/>
      <w:i/>
      <w:iCs/>
      <w:sz w:val="28"/>
      <w:szCs w:val="28"/>
    </w:rPr>
  </w:style>
  <w:style w:type="character" w:customStyle="1" w:styleId="Nagwek3Znak">
    <w:name w:val="Nagłówek 3 Znak"/>
    <w:basedOn w:val="Domylnaczcionkaakapitu"/>
    <w:link w:val="Nagwek3"/>
    <w:rsid w:val="00357A23"/>
    <w:rPr>
      <w:rFonts w:ascii="Arial" w:eastAsia="MS Mincho" w:hAnsi="Arial"/>
      <w:b/>
      <w:bCs/>
      <w:sz w:val="26"/>
      <w:szCs w:val="26"/>
    </w:rPr>
  </w:style>
  <w:style w:type="character" w:customStyle="1" w:styleId="Nagwek4Znak">
    <w:name w:val="Nagłówek 4 Znak"/>
    <w:basedOn w:val="Domylnaczcionkaakapitu"/>
    <w:link w:val="Nagwek4"/>
    <w:rsid w:val="00357A23"/>
    <w:rPr>
      <w:rFonts w:eastAsia="MS Mincho"/>
      <w:b/>
      <w:bCs/>
      <w:sz w:val="28"/>
      <w:szCs w:val="28"/>
    </w:rPr>
  </w:style>
  <w:style w:type="character" w:customStyle="1" w:styleId="Nagwek5Znak">
    <w:name w:val="Nagłówek 5 Znak"/>
    <w:basedOn w:val="Domylnaczcionkaakapitu"/>
    <w:link w:val="Nagwek5"/>
    <w:rsid w:val="00357A23"/>
    <w:rPr>
      <w:rFonts w:eastAsia="MS Mincho"/>
      <w:b/>
      <w:bCs/>
      <w:i/>
      <w:iCs/>
      <w:sz w:val="26"/>
      <w:szCs w:val="26"/>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rPr>
  </w:style>
  <w:style w:type="character" w:customStyle="1" w:styleId="Nagwek8Znak">
    <w:name w:val="Nagłówek 8 Znak"/>
    <w:basedOn w:val="Domylnaczcionkaakapitu"/>
    <w:link w:val="Nagwek8"/>
    <w:rsid w:val="00357A23"/>
    <w:rPr>
      <w:rFonts w:eastAsia="MS Mincho"/>
      <w:i/>
      <w:iCs/>
    </w:rPr>
  </w:style>
  <w:style w:type="character" w:customStyle="1" w:styleId="Nagwek9Znak">
    <w:name w:val="Nagłówek 9 Znak"/>
    <w:basedOn w:val="Domylnaczcionkaakapitu"/>
    <w:link w:val="Nagwek9"/>
    <w:rsid w:val="00357A23"/>
    <w:rPr>
      <w:rFonts w:ascii="Cambria" w:eastAsia="MS Mincho" w:hAnsi="Cambria"/>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rPr>
  </w:style>
  <w:style w:type="character" w:customStyle="1" w:styleId="pktZnak">
    <w:name w:val="pkt Znak"/>
    <w:link w:val="pkt"/>
    <w:rsid w:val="00357A23"/>
    <w:rPr>
      <w:rFonts w:eastAsia="MS Mincho"/>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rPr>
  </w:style>
  <w:style w:type="character" w:customStyle="1" w:styleId="TytuZnak">
    <w:name w:val="Tytuł Znak"/>
    <w:basedOn w:val="Domylnaczcionkaakapitu"/>
    <w:link w:val="Tytu"/>
    <w:rsid w:val="00357A23"/>
    <w:rPr>
      <w:rFonts w:ascii="Arial" w:eastAsia="MS Mincho" w:hAnsi="Arial"/>
      <w:b/>
      <w:bCs/>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rPr>
  </w:style>
  <w:style w:type="character" w:customStyle="1" w:styleId="Tekstpodstawowy3Znak">
    <w:name w:val="Tekst podstawowy 3 Znak"/>
    <w:basedOn w:val="Domylnaczcionkaakapitu"/>
    <w:link w:val="Tekstpodstawowy3"/>
    <w:rsid w:val="00357A23"/>
    <w:rPr>
      <w:rFonts w:eastAsia="MS Mincho"/>
      <w:sz w:val="16"/>
      <w:szCs w:val="16"/>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rPr>
  </w:style>
  <w:style w:type="character" w:customStyle="1" w:styleId="BodyTextIndentChar">
    <w:name w:val="Body Text Indent Char"/>
    <w:link w:val="Tekstpodstawowywcity1"/>
    <w:rsid w:val="00357A23"/>
    <w:rPr>
      <w:rFonts w:eastAsia="MS Mincho"/>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rPr>
  </w:style>
  <w:style w:type="character" w:customStyle="1" w:styleId="Tekstpodstawowywcity2Znak">
    <w:name w:val="Tekst podstawowy wcięty 2 Znak"/>
    <w:basedOn w:val="Domylnaczcionkaakapitu"/>
    <w:link w:val="Tekstpodstawowywcity2"/>
    <w:rsid w:val="00357A23"/>
    <w:rPr>
      <w:rFonts w:eastAsia="MS Mincho"/>
    </w:rPr>
  </w:style>
  <w:style w:type="paragraph" w:styleId="Zwykytekst">
    <w:name w:val="Plain Text"/>
    <w:basedOn w:val="Normalny"/>
    <w:link w:val="ZwykytekstZnak"/>
    <w:rsid w:val="00357A23"/>
    <w:rPr>
      <w:rFonts w:ascii="Courier New" w:eastAsia="MS Mincho" w:hAnsi="Courier New"/>
      <w:sz w:val="20"/>
      <w:szCs w:val="20"/>
    </w:rPr>
  </w:style>
  <w:style w:type="character" w:customStyle="1" w:styleId="ZwykytekstZnak">
    <w:name w:val="Zwykły tekst Znak"/>
    <w:basedOn w:val="Domylnaczcionkaakapitu"/>
    <w:link w:val="Zwykytekst"/>
    <w:rsid w:val="00357A23"/>
    <w:rPr>
      <w:rFonts w:ascii="Courier New" w:eastAsia="MS Mincho" w:hAnsi="Courier New"/>
    </w:rPr>
  </w:style>
  <w:style w:type="paragraph" w:customStyle="1" w:styleId="wypunkt">
    <w:name w:val="wypunkt"/>
    <w:basedOn w:val="Normalny"/>
    <w:rsid w:val="00357A23"/>
    <w:pPr>
      <w:numPr>
        <w:numId w:val="16"/>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rPr>
  </w:style>
  <w:style w:type="character" w:customStyle="1" w:styleId="PodpisZnak">
    <w:name w:val="Podpis Znak"/>
    <w:basedOn w:val="Domylnaczcionkaakapitu"/>
    <w:link w:val="Podpis"/>
    <w:rsid w:val="00357A23"/>
    <w:rPr>
      <w:rFonts w:eastAsia="MS Mincho"/>
      <w:b/>
      <w:bCs/>
      <w:i/>
      <w:iCs/>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rPr>
  </w:style>
  <w:style w:type="character" w:customStyle="1" w:styleId="Tekstpodstawowywcity3Znak">
    <w:name w:val="Tekst podstawowy wcięty 3 Znak"/>
    <w:basedOn w:val="Domylnaczcionkaakapitu"/>
    <w:link w:val="Tekstpodstawowywcity3"/>
    <w:rsid w:val="00357A23"/>
    <w:rPr>
      <w:rFonts w:eastAsia="MS Mincho"/>
      <w:sz w:val="16"/>
      <w:szCs w:val="16"/>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13"/>
      </w:numPr>
      <w:ind w:left="360"/>
    </w:pPr>
    <w:rPr>
      <w:rFonts w:ascii="Times New Roman" w:eastAsia="MS Mincho" w:hAnsi="Times New Roman"/>
    </w:rPr>
  </w:style>
  <w:style w:type="paragraph" w:styleId="Listapunktowana2">
    <w:name w:val="List Bullet 2"/>
    <w:basedOn w:val="Normalny"/>
    <w:autoRedefine/>
    <w:rsid w:val="00357A23"/>
    <w:pPr>
      <w:numPr>
        <w:numId w:val="14"/>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15"/>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17"/>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1">
    <w:name w:val="Plan dokumentu1"/>
    <w:basedOn w:val="Normalny"/>
    <w:link w:val="PlandokumentuZnak"/>
    <w:semiHidden/>
    <w:rsid w:val="00357A23"/>
    <w:rPr>
      <w:rFonts w:ascii="Tahoma" w:eastAsia="MS Mincho" w:hAnsi="Tahoma"/>
      <w:sz w:val="16"/>
      <w:szCs w:val="16"/>
    </w:rPr>
  </w:style>
  <w:style w:type="character" w:customStyle="1" w:styleId="PlandokumentuZnak">
    <w:name w:val="Plan dokumentu Znak"/>
    <w:link w:val="Plandokumentu1"/>
    <w:semiHidden/>
    <w:rsid w:val="00357A23"/>
    <w:rPr>
      <w:rFonts w:ascii="Tahoma" w:eastAsia="MS Mincho" w:hAnsi="Tahoma"/>
      <w:sz w:val="16"/>
      <w:szCs w:val="16"/>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18"/>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19"/>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20"/>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21"/>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21"/>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21"/>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21"/>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22"/>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C45B2E"/>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75E"/>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Calibri Light" w:hAnsi="Calibri Light"/>
      <w:b/>
      <w:szCs w:val="32"/>
    </w:rPr>
  </w:style>
  <w:style w:type="paragraph" w:styleId="Nagwek2">
    <w:name w:val="heading 2"/>
    <w:basedOn w:val="Normalny"/>
    <w:next w:val="Normalny"/>
    <w:link w:val="Nagwek2Znak"/>
    <w:qFormat/>
    <w:rsid w:val="00357A23"/>
    <w:pPr>
      <w:keepNext/>
      <w:spacing w:before="240" w:after="60"/>
      <w:outlineLvl w:val="1"/>
    </w:pPr>
    <w:rPr>
      <w:rFonts w:eastAsia="MS Mincho"/>
      <w:b/>
      <w:bCs/>
      <w:i/>
      <w:iCs/>
      <w:sz w:val="28"/>
      <w:szCs w:val="28"/>
      <w:lang w:eastAsia="x-none"/>
    </w:rPr>
  </w:style>
  <w:style w:type="paragraph" w:styleId="Nagwek3">
    <w:name w:val="heading 3"/>
    <w:basedOn w:val="Normalny"/>
    <w:next w:val="Normalny"/>
    <w:link w:val="Nagwek3Znak"/>
    <w:qFormat/>
    <w:rsid w:val="00357A23"/>
    <w:pPr>
      <w:keepNext/>
      <w:spacing w:before="240" w:after="60"/>
      <w:outlineLvl w:val="2"/>
    </w:pPr>
    <w:rPr>
      <w:rFonts w:eastAsia="MS Mincho"/>
      <w:b/>
      <w:bCs/>
      <w:sz w:val="26"/>
      <w:szCs w:val="26"/>
      <w:lang w:eastAsia="x-none"/>
    </w:rPr>
  </w:style>
  <w:style w:type="paragraph" w:styleId="Nagwek4">
    <w:name w:val="heading 4"/>
    <w:basedOn w:val="Normalny"/>
    <w:next w:val="Normalny"/>
    <w:link w:val="Nagwek4Znak"/>
    <w:qFormat/>
    <w:rsid w:val="00357A23"/>
    <w:pPr>
      <w:keepNext/>
      <w:spacing w:before="240" w:after="60"/>
      <w:outlineLvl w:val="3"/>
    </w:pPr>
    <w:rPr>
      <w:rFonts w:ascii="Times New Roman" w:eastAsia="MS Mincho" w:hAnsi="Times New Roman"/>
      <w:b/>
      <w:bCs/>
      <w:sz w:val="28"/>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Calibri Light" w:eastAsia="Times New Roman" w:hAnsi="Calibri Light" w:cs="Times New Roman"/>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357A23"/>
    <w:rPr>
      <w:rFonts w:ascii="Arial" w:eastAsia="MS Mincho" w:hAnsi="Arial"/>
      <w:b/>
      <w:bCs/>
      <w:i/>
      <w:iCs/>
      <w:sz w:val="28"/>
      <w:szCs w:val="28"/>
      <w:lang w:eastAsia="x-none"/>
    </w:rPr>
  </w:style>
  <w:style w:type="character" w:customStyle="1" w:styleId="Nagwek3Znak">
    <w:name w:val="Nagłówek 3 Znak"/>
    <w:basedOn w:val="Domylnaczcionkaakapitu"/>
    <w:link w:val="Nagwek3"/>
    <w:rsid w:val="00357A23"/>
    <w:rPr>
      <w:rFonts w:ascii="Arial" w:eastAsia="MS Mincho" w:hAnsi="Arial"/>
      <w:b/>
      <w:bCs/>
      <w:sz w:val="26"/>
      <w:szCs w:val="26"/>
      <w:lang w:eastAsia="x-none"/>
    </w:rPr>
  </w:style>
  <w:style w:type="character" w:customStyle="1" w:styleId="Nagwek4Znak">
    <w:name w:val="Nagłówek 4 Znak"/>
    <w:basedOn w:val="Domylnaczcionkaakapitu"/>
    <w:link w:val="Nagwek4"/>
    <w:rsid w:val="00357A23"/>
    <w:rPr>
      <w:rFonts w:eastAsia="MS Mincho"/>
      <w:b/>
      <w:bCs/>
      <w:sz w:val="28"/>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21"/>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18"/>
      </w:numPr>
      <w:ind w:left="360"/>
    </w:pPr>
    <w:rPr>
      <w:rFonts w:ascii="Times New Roman" w:eastAsia="MS Mincho" w:hAnsi="Times New Roman"/>
    </w:rPr>
  </w:style>
  <w:style w:type="paragraph" w:styleId="Listapunktowana2">
    <w:name w:val="List Bullet 2"/>
    <w:basedOn w:val="Normalny"/>
    <w:autoRedefine/>
    <w:rsid w:val="00357A23"/>
    <w:pPr>
      <w:numPr>
        <w:numId w:val="19"/>
      </w:numPr>
      <w:tabs>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20"/>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22"/>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1">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1"/>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23"/>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24"/>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25"/>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27"/>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34688839">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4685757">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072234543">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362633430">
      <w:bodyDiv w:val="1"/>
      <w:marLeft w:val="0"/>
      <w:marRight w:val="0"/>
      <w:marTop w:val="0"/>
      <w:marBottom w:val="0"/>
      <w:divBdr>
        <w:top w:val="none" w:sz="0" w:space="0" w:color="auto"/>
        <w:left w:val="none" w:sz="0" w:space="0" w:color="auto"/>
        <w:bottom w:val="none" w:sz="0" w:space="0" w:color="auto"/>
        <w:right w:val="none" w:sz="0" w:space="0" w:color="auto"/>
      </w:divBdr>
    </w:div>
    <w:div w:id="1405563677">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479565513">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688559591">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82725604">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69027847">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E56D-A3FC-42E8-828E-9483EBB0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listownik-Pomorskie-FE-UMWP-UE-EFS-RPO2014-2020-2015.dot</Template>
  <TotalTime>1</TotalTime>
  <Pages>15</Pages>
  <Words>3537</Words>
  <Characters>27397</Characters>
  <Application>Microsoft Office Word</Application>
  <DocSecurity>4</DocSecurity>
  <Lines>228</Lines>
  <Paragraphs>61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30873</CharactersWithSpaces>
  <SharedDoc>false</SharedDoc>
  <HLinks>
    <vt:vector size="180" baseType="variant">
      <vt:variant>
        <vt:i4>3670023</vt:i4>
      </vt:variant>
      <vt:variant>
        <vt:i4>159</vt:i4>
      </vt:variant>
      <vt:variant>
        <vt:i4>0</vt:i4>
      </vt:variant>
      <vt:variant>
        <vt:i4>5</vt:i4>
      </vt:variant>
      <vt:variant>
        <vt:lpwstr>mailto:sekretariat@zukwejherowo.pl</vt:lpwstr>
      </vt:variant>
      <vt:variant>
        <vt:lpwstr/>
      </vt:variant>
      <vt:variant>
        <vt:i4>7864427</vt:i4>
      </vt:variant>
      <vt:variant>
        <vt:i4>156</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153</vt:i4>
      </vt:variant>
      <vt:variant>
        <vt:i4>0</vt:i4>
      </vt:variant>
      <vt:variant>
        <vt:i4>5</vt:i4>
      </vt:variant>
      <vt:variant>
        <vt:lpwstr>http://późn.zm/</vt:lpwstr>
      </vt:variant>
      <vt:variant>
        <vt:lpwstr/>
      </vt:variant>
      <vt:variant>
        <vt:i4>3670023</vt:i4>
      </vt:variant>
      <vt:variant>
        <vt:i4>150</vt:i4>
      </vt:variant>
      <vt:variant>
        <vt:i4>0</vt:i4>
      </vt:variant>
      <vt:variant>
        <vt:i4>5</vt:i4>
      </vt:variant>
      <vt:variant>
        <vt:lpwstr>mailto:sekretariat@zukwejherowo.pl</vt:lpwstr>
      </vt:variant>
      <vt:variant>
        <vt:lpwstr/>
      </vt:variant>
      <vt:variant>
        <vt:i4>7864427</vt:i4>
      </vt:variant>
      <vt:variant>
        <vt:i4>147</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144</vt:i4>
      </vt:variant>
      <vt:variant>
        <vt:i4>0</vt:i4>
      </vt:variant>
      <vt:variant>
        <vt:i4>5</vt:i4>
      </vt:variant>
      <vt:variant>
        <vt:lpwstr>http://późn.zm/</vt:lpwstr>
      </vt:variant>
      <vt:variant>
        <vt:lpwstr/>
      </vt:variant>
      <vt:variant>
        <vt:i4>7340077</vt:i4>
      </vt:variant>
      <vt:variant>
        <vt:i4>141</vt:i4>
      </vt:variant>
      <vt:variant>
        <vt:i4>0</vt:i4>
      </vt:variant>
      <vt:variant>
        <vt:i4>5</vt:i4>
      </vt:variant>
      <vt:variant>
        <vt:lpwstr>http://www.zukwejherowo.pl/</vt:lpwstr>
      </vt:variant>
      <vt:variant>
        <vt:lpwstr/>
      </vt:variant>
      <vt:variant>
        <vt:i4>1310779</vt:i4>
      </vt:variant>
      <vt:variant>
        <vt:i4>134</vt:i4>
      </vt:variant>
      <vt:variant>
        <vt:i4>0</vt:i4>
      </vt:variant>
      <vt:variant>
        <vt:i4>5</vt:i4>
      </vt:variant>
      <vt:variant>
        <vt:lpwstr/>
      </vt:variant>
      <vt:variant>
        <vt:lpwstr>_Toc470663912</vt:lpwstr>
      </vt:variant>
      <vt:variant>
        <vt:i4>1310779</vt:i4>
      </vt:variant>
      <vt:variant>
        <vt:i4>128</vt:i4>
      </vt:variant>
      <vt:variant>
        <vt:i4>0</vt:i4>
      </vt:variant>
      <vt:variant>
        <vt:i4>5</vt:i4>
      </vt:variant>
      <vt:variant>
        <vt:lpwstr/>
      </vt:variant>
      <vt:variant>
        <vt:lpwstr>_Toc470663911</vt:lpwstr>
      </vt:variant>
      <vt:variant>
        <vt:i4>1310779</vt:i4>
      </vt:variant>
      <vt:variant>
        <vt:i4>122</vt:i4>
      </vt:variant>
      <vt:variant>
        <vt:i4>0</vt:i4>
      </vt:variant>
      <vt:variant>
        <vt:i4>5</vt:i4>
      </vt:variant>
      <vt:variant>
        <vt:lpwstr/>
      </vt:variant>
      <vt:variant>
        <vt:lpwstr>_Toc470663910</vt:lpwstr>
      </vt:variant>
      <vt:variant>
        <vt:i4>1376315</vt:i4>
      </vt:variant>
      <vt:variant>
        <vt:i4>116</vt:i4>
      </vt:variant>
      <vt:variant>
        <vt:i4>0</vt:i4>
      </vt:variant>
      <vt:variant>
        <vt:i4>5</vt:i4>
      </vt:variant>
      <vt:variant>
        <vt:lpwstr/>
      </vt:variant>
      <vt:variant>
        <vt:lpwstr>_Toc470663909</vt:lpwstr>
      </vt:variant>
      <vt:variant>
        <vt:i4>1376315</vt:i4>
      </vt:variant>
      <vt:variant>
        <vt:i4>110</vt:i4>
      </vt:variant>
      <vt:variant>
        <vt:i4>0</vt:i4>
      </vt:variant>
      <vt:variant>
        <vt:i4>5</vt:i4>
      </vt:variant>
      <vt:variant>
        <vt:lpwstr/>
      </vt:variant>
      <vt:variant>
        <vt:lpwstr>_Toc470663908</vt:lpwstr>
      </vt:variant>
      <vt:variant>
        <vt:i4>1376315</vt:i4>
      </vt:variant>
      <vt:variant>
        <vt:i4>104</vt:i4>
      </vt:variant>
      <vt:variant>
        <vt:i4>0</vt:i4>
      </vt:variant>
      <vt:variant>
        <vt:i4>5</vt:i4>
      </vt:variant>
      <vt:variant>
        <vt:lpwstr/>
      </vt:variant>
      <vt:variant>
        <vt:lpwstr>_Toc470663907</vt:lpwstr>
      </vt:variant>
      <vt:variant>
        <vt:i4>1376315</vt:i4>
      </vt:variant>
      <vt:variant>
        <vt:i4>98</vt:i4>
      </vt:variant>
      <vt:variant>
        <vt:i4>0</vt:i4>
      </vt:variant>
      <vt:variant>
        <vt:i4>5</vt:i4>
      </vt:variant>
      <vt:variant>
        <vt:lpwstr/>
      </vt:variant>
      <vt:variant>
        <vt:lpwstr>_Toc470663906</vt:lpwstr>
      </vt:variant>
      <vt:variant>
        <vt:i4>1376315</vt:i4>
      </vt:variant>
      <vt:variant>
        <vt:i4>92</vt:i4>
      </vt:variant>
      <vt:variant>
        <vt:i4>0</vt:i4>
      </vt:variant>
      <vt:variant>
        <vt:i4>5</vt:i4>
      </vt:variant>
      <vt:variant>
        <vt:lpwstr/>
      </vt:variant>
      <vt:variant>
        <vt:lpwstr>_Toc470663905</vt:lpwstr>
      </vt:variant>
      <vt:variant>
        <vt:i4>1376315</vt:i4>
      </vt:variant>
      <vt:variant>
        <vt:i4>86</vt:i4>
      </vt:variant>
      <vt:variant>
        <vt:i4>0</vt:i4>
      </vt:variant>
      <vt:variant>
        <vt:i4>5</vt:i4>
      </vt:variant>
      <vt:variant>
        <vt:lpwstr/>
      </vt:variant>
      <vt:variant>
        <vt:lpwstr>_Toc470663904</vt:lpwstr>
      </vt:variant>
      <vt:variant>
        <vt:i4>1376315</vt:i4>
      </vt:variant>
      <vt:variant>
        <vt:i4>80</vt:i4>
      </vt:variant>
      <vt:variant>
        <vt:i4>0</vt:i4>
      </vt:variant>
      <vt:variant>
        <vt:i4>5</vt:i4>
      </vt:variant>
      <vt:variant>
        <vt:lpwstr/>
      </vt:variant>
      <vt:variant>
        <vt:lpwstr>_Toc470663903</vt:lpwstr>
      </vt:variant>
      <vt:variant>
        <vt:i4>1376315</vt:i4>
      </vt:variant>
      <vt:variant>
        <vt:i4>74</vt:i4>
      </vt:variant>
      <vt:variant>
        <vt:i4>0</vt:i4>
      </vt:variant>
      <vt:variant>
        <vt:i4>5</vt:i4>
      </vt:variant>
      <vt:variant>
        <vt:lpwstr/>
      </vt:variant>
      <vt:variant>
        <vt:lpwstr>_Toc470663902</vt:lpwstr>
      </vt:variant>
      <vt:variant>
        <vt:i4>1376315</vt:i4>
      </vt:variant>
      <vt:variant>
        <vt:i4>68</vt:i4>
      </vt:variant>
      <vt:variant>
        <vt:i4>0</vt:i4>
      </vt:variant>
      <vt:variant>
        <vt:i4>5</vt:i4>
      </vt:variant>
      <vt:variant>
        <vt:lpwstr/>
      </vt:variant>
      <vt:variant>
        <vt:lpwstr>_Toc470663901</vt:lpwstr>
      </vt:variant>
      <vt:variant>
        <vt:i4>1376315</vt:i4>
      </vt:variant>
      <vt:variant>
        <vt:i4>62</vt:i4>
      </vt:variant>
      <vt:variant>
        <vt:i4>0</vt:i4>
      </vt:variant>
      <vt:variant>
        <vt:i4>5</vt:i4>
      </vt:variant>
      <vt:variant>
        <vt:lpwstr/>
      </vt:variant>
      <vt:variant>
        <vt:lpwstr>_Toc470663900</vt:lpwstr>
      </vt:variant>
      <vt:variant>
        <vt:i4>1835066</vt:i4>
      </vt:variant>
      <vt:variant>
        <vt:i4>56</vt:i4>
      </vt:variant>
      <vt:variant>
        <vt:i4>0</vt:i4>
      </vt:variant>
      <vt:variant>
        <vt:i4>5</vt:i4>
      </vt:variant>
      <vt:variant>
        <vt:lpwstr/>
      </vt:variant>
      <vt:variant>
        <vt:lpwstr>_Toc470663899</vt:lpwstr>
      </vt:variant>
      <vt:variant>
        <vt:i4>1835066</vt:i4>
      </vt:variant>
      <vt:variant>
        <vt:i4>50</vt:i4>
      </vt:variant>
      <vt:variant>
        <vt:i4>0</vt:i4>
      </vt:variant>
      <vt:variant>
        <vt:i4>5</vt:i4>
      </vt:variant>
      <vt:variant>
        <vt:lpwstr/>
      </vt:variant>
      <vt:variant>
        <vt:lpwstr>_Toc470663898</vt:lpwstr>
      </vt:variant>
      <vt:variant>
        <vt:i4>1835066</vt:i4>
      </vt:variant>
      <vt:variant>
        <vt:i4>44</vt:i4>
      </vt:variant>
      <vt:variant>
        <vt:i4>0</vt:i4>
      </vt:variant>
      <vt:variant>
        <vt:i4>5</vt:i4>
      </vt:variant>
      <vt:variant>
        <vt:lpwstr/>
      </vt:variant>
      <vt:variant>
        <vt:lpwstr>_Toc470663897</vt:lpwstr>
      </vt:variant>
      <vt:variant>
        <vt:i4>1835066</vt:i4>
      </vt:variant>
      <vt:variant>
        <vt:i4>38</vt:i4>
      </vt:variant>
      <vt:variant>
        <vt:i4>0</vt:i4>
      </vt:variant>
      <vt:variant>
        <vt:i4>5</vt:i4>
      </vt:variant>
      <vt:variant>
        <vt:lpwstr/>
      </vt:variant>
      <vt:variant>
        <vt:lpwstr>_Toc470663896</vt:lpwstr>
      </vt:variant>
      <vt:variant>
        <vt:i4>1835066</vt:i4>
      </vt:variant>
      <vt:variant>
        <vt:i4>32</vt:i4>
      </vt:variant>
      <vt:variant>
        <vt:i4>0</vt:i4>
      </vt:variant>
      <vt:variant>
        <vt:i4>5</vt:i4>
      </vt:variant>
      <vt:variant>
        <vt:lpwstr/>
      </vt:variant>
      <vt:variant>
        <vt:lpwstr>_Toc470663895</vt:lpwstr>
      </vt:variant>
      <vt:variant>
        <vt:i4>1835066</vt:i4>
      </vt:variant>
      <vt:variant>
        <vt:i4>26</vt:i4>
      </vt:variant>
      <vt:variant>
        <vt:i4>0</vt:i4>
      </vt:variant>
      <vt:variant>
        <vt:i4>5</vt:i4>
      </vt:variant>
      <vt:variant>
        <vt:lpwstr/>
      </vt:variant>
      <vt:variant>
        <vt:lpwstr>_Toc470663894</vt:lpwstr>
      </vt:variant>
      <vt:variant>
        <vt:i4>1835066</vt:i4>
      </vt:variant>
      <vt:variant>
        <vt:i4>20</vt:i4>
      </vt:variant>
      <vt:variant>
        <vt:i4>0</vt:i4>
      </vt:variant>
      <vt:variant>
        <vt:i4>5</vt:i4>
      </vt:variant>
      <vt:variant>
        <vt:lpwstr/>
      </vt:variant>
      <vt:variant>
        <vt:lpwstr>_Toc470663893</vt:lpwstr>
      </vt:variant>
      <vt:variant>
        <vt:i4>1835066</vt:i4>
      </vt:variant>
      <vt:variant>
        <vt:i4>14</vt:i4>
      </vt:variant>
      <vt:variant>
        <vt:i4>0</vt:i4>
      </vt:variant>
      <vt:variant>
        <vt:i4>5</vt:i4>
      </vt:variant>
      <vt:variant>
        <vt:lpwstr/>
      </vt:variant>
      <vt:variant>
        <vt:lpwstr>_Toc470663892</vt:lpwstr>
      </vt:variant>
      <vt:variant>
        <vt:i4>1835066</vt:i4>
      </vt:variant>
      <vt:variant>
        <vt:i4>8</vt:i4>
      </vt:variant>
      <vt:variant>
        <vt:i4>0</vt:i4>
      </vt:variant>
      <vt:variant>
        <vt:i4>5</vt:i4>
      </vt:variant>
      <vt:variant>
        <vt:lpwstr/>
      </vt:variant>
      <vt:variant>
        <vt:lpwstr>_Toc470663891</vt:lpwstr>
      </vt:variant>
      <vt:variant>
        <vt:i4>1835066</vt:i4>
      </vt:variant>
      <vt:variant>
        <vt:i4>2</vt:i4>
      </vt:variant>
      <vt:variant>
        <vt:i4>0</vt:i4>
      </vt:variant>
      <vt:variant>
        <vt:i4>5</vt:i4>
      </vt:variant>
      <vt:variant>
        <vt:lpwstr/>
      </vt:variant>
      <vt:variant>
        <vt:lpwstr>_Toc470663890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Danka</cp:lastModifiedBy>
  <cp:revision>2</cp:revision>
  <cp:lastPrinted>2017-12-27T09:30:00Z</cp:lastPrinted>
  <dcterms:created xsi:type="dcterms:W3CDTF">2017-12-28T12:41:00Z</dcterms:created>
  <dcterms:modified xsi:type="dcterms:W3CDTF">2017-12-28T12:41:00Z</dcterms:modified>
</cp:coreProperties>
</file>