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1" w:rsidRDefault="007F78B1" w:rsidP="003D55D8">
      <w:pPr>
        <w:rPr>
          <w:rFonts w:cs="Arial"/>
        </w:rPr>
      </w:pPr>
    </w:p>
    <w:p w:rsidR="00474D01" w:rsidRDefault="008B26D7" w:rsidP="008B26D7">
      <w:pPr>
        <w:jc w:val="right"/>
        <w:rPr>
          <w:rFonts w:asciiTheme="minorHAnsi" w:hAnsiTheme="minorHAnsi"/>
          <w:u w:val="single"/>
        </w:rPr>
      </w:pPr>
      <w:r w:rsidRPr="00E07416">
        <w:rPr>
          <w:rFonts w:asciiTheme="minorHAnsi" w:hAnsiTheme="minorHAnsi"/>
          <w:u w:val="single"/>
        </w:rPr>
        <w:t>Załącznik nr 3</w:t>
      </w:r>
    </w:p>
    <w:p w:rsidR="00474D01" w:rsidRPr="00E07416" w:rsidRDefault="00474D01" w:rsidP="008B26D7">
      <w:pPr>
        <w:jc w:val="right"/>
        <w:rPr>
          <w:rFonts w:asciiTheme="minorHAnsi" w:hAnsiTheme="minorHAnsi"/>
          <w:u w:val="single"/>
        </w:rPr>
      </w:pPr>
    </w:p>
    <w:p w:rsidR="008B26D7" w:rsidRPr="008B26D7" w:rsidRDefault="009E152E" w:rsidP="009E15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..................................................                                                    </w:t>
      </w:r>
      <w:r w:rsidR="008B26D7" w:rsidRPr="008B26D7">
        <w:rPr>
          <w:rFonts w:asciiTheme="minorHAnsi" w:hAnsiTheme="minorHAnsi"/>
        </w:rPr>
        <w:t>Wejherowo, …………………………………………</w:t>
      </w:r>
    </w:p>
    <w:p w:rsidR="008B26D7" w:rsidRDefault="009E152E" w:rsidP="009E152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(imię i nazwisko)</w:t>
      </w:r>
    </w:p>
    <w:p w:rsidR="009E152E" w:rsidRPr="009E152E" w:rsidRDefault="009E152E" w:rsidP="009E152E">
      <w:pPr>
        <w:rPr>
          <w:rFonts w:asciiTheme="minorHAnsi" w:hAnsiTheme="minorHAnsi"/>
          <w:sz w:val="18"/>
          <w:szCs w:val="18"/>
        </w:rPr>
      </w:pPr>
    </w:p>
    <w:p w:rsidR="008B26D7" w:rsidRDefault="009E152E" w:rsidP="009E152E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</w:t>
      </w:r>
    </w:p>
    <w:p w:rsidR="009E152E" w:rsidRDefault="009E152E" w:rsidP="009E15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( adres)</w:t>
      </w:r>
    </w:p>
    <w:p w:rsidR="009E152E" w:rsidRDefault="009E152E" w:rsidP="009E152E">
      <w:pPr>
        <w:rPr>
          <w:rFonts w:asciiTheme="minorHAnsi" w:hAnsiTheme="minorHAnsi"/>
          <w:sz w:val="16"/>
          <w:szCs w:val="16"/>
        </w:rPr>
      </w:pPr>
    </w:p>
    <w:p w:rsidR="009E152E" w:rsidRDefault="009E152E" w:rsidP="009E152E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</w:t>
      </w:r>
    </w:p>
    <w:p w:rsidR="009E152E" w:rsidRDefault="009E152E" w:rsidP="009E15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(adres c.d.)</w:t>
      </w:r>
    </w:p>
    <w:p w:rsidR="009E152E" w:rsidRDefault="009E152E" w:rsidP="009E152E">
      <w:pPr>
        <w:rPr>
          <w:rFonts w:asciiTheme="minorHAnsi" w:hAnsiTheme="minorHAnsi"/>
          <w:sz w:val="16"/>
          <w:szCs w:val="16"/>
        </w:rPr>
      </w:pPr>
    </w:p>
    <w:p w:rsidR="009E152E" w:rsidRDefault="009E152E" w:rsidP="009E152E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</w:t>
      </w:r>
    </w:p>
    <w:p w:rsidR="009E152E" w:rsidRDefault="009E152E" w:rsidP="009E15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( tel.)</w:t>
      </w:r>
    </w:p>
    <w:p w:rsidR="009E152E" w:rsidRPr="009E152E" w:rsidRDefault="009E152E" w:rsidP="009E152E">
      <w:pPr>
        <w:rPr>
          <w:rFonts w:asciiTheme="minorHAnsi" w:hAnsiTheme="minorHAnsi"/>
          <w:sz w:val="16"/>
          <w:szCs w:val="16"/>
        </w:rPr>
      </w:pPr>
    </w:p>
    <w:p w:rsidR="008B26D7" w:rsidRDefault="008B26D7" w:rsidP="008B26D7">
      <w:pPr>
        <w:jc w:val="center"/>
        <w:rPr>
          <w:rFonts w:asciiTheme="minorHAnsi" w:hAnsiTheme="minorHAnsi"/>
          <w:b/>
          <w:sz w:val="32"/>
          <w:szCs w:val="32"/>
        </w:rPr>
      </w:pPr>
      <w:r w:rsidRPr="008B26D7">
        <w:rPr>
          <w:rFonts w:asciiTheme="minorHAnsi" w:hAnsiTheme="minorHAnsi"/>
          <w:b/>
          <w:sz w:val="32"/>
          <w:szCs w:val="32"/>
        </w:rPr>
        <w:t>OŚWIADCZENIE</w:t>
      </w:r>
    </w:p>
    <w:p w:rsidR="008B26D7" w:rsidRDefault="008B26D7" w:rsidP="008B26D7">
      <w:pPr>
        <w:jc w:val="center"/>
        <w:rPr>
          <w:rFonts w:asciiTheme="minorHAnsi" w:hAnsiTheme="minorHAnsi"/>
          <w:b/>
          <w:sz w:val="32"/>
          <w:szCs w:val="32"/>
        </w:rPr>
      </w:pPr>
    </w:p>
    <w:p w:rsidR="008B26D7" w:rsidRPr="008B26D7" w:rsidRDefault="008B26D7" w:rsidP="008B26D7">
      <w:pPr>
        <w:jc w:val="center"/>
        <w:rPr>
          <w:rFonts w:asciiTheme="minorHAnsi" w:hAnsiTheme="minorHAnsi"/>
          <w:b/>
        </w:rPr>
      </w:pPr>
    </w:p>
    <w:p w:rsidR="009E152E" w:rsidRDefault="008B26D7" w:rsidP="009E152E">
      <w:pPr>
        <w:spacing w:line="360" w:lineRule="auto"/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Oświadczam, że przeciętny dochód miesięczny mój i członków mojej rodziny</w:t>
      </w:r>
      <w:r w:rsidR="007F78B1">
        <w:rPr>
          <w:rFonts w:asciiTheme="minorHAnsi" w:hAnsiTheme="minorHAnsi"/>
        </w:rPr>
        <w:t xml:space="preserve">, </w:t>
      </w:r>
      <w:r w:rsidR="009E152E">
        <w:rPr>
          <w:rFonts w:asciiTheme="minorHAnsi" w:hAnsiTheme="minorHAnsi"/>
        </w:rPr>
        <w:t xml:space="preserve">wspólnie zamieszkujących i prowadzących wspólne gospodarstwo domowe,  za </w:t>
      </w:r>
      <w:r w:rsidR="009E152E" w:rsidRPr="008B26D7">
        <w:rPr>
          <w:rFonts w:asciiTheme="minorHAnsi" w:hAnsiTheme="minorHAnsi"/>
        </w:rPr>
        <w:t xml:space="preserve"> rok kalendarzowy </w:t>
      </w:r>
      <w:r w:rsidR="009E152E">
        <w:rPr>
          <w:rFonts w:asciiTheme="minorHAnsi" w:hAnsiTheme="minorHAnsi"/>
        </w:rPr>
        <w:t>………………. ,w przeliczeniu na 1 osobę miesięcznie w</w:t>
      </w:r>
      <w:r w:rsidR="009E152E" w:rsidRPr="008B26D7">
        <w:rPr>
          <w:rFonts w:asciiTheme="minorHAnsi" w:hAnsiTheme="minorHAnsi"/>
        </w:rPr>
        <w:t>ynosił</w:t>
      </w:r>
      <w:r w:rsidR="009E152E">
        <w:rPr>
          <w:rFonts w:asciiTheme="minorHAnsi" w:hAnsiTheme="minorHAnsi"/>
        </w:rPr>
        <w:t xml:space="preserve">  brutto* :</w:t>
      </w:r>
    </w:p>
    <w:p w:rsidR="009E152E" w:rsidRDefault="009E152E" w:rsidP="009E15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1500,00 zł</w:t>
      </w:r>
    </w:p>
    <w:p w:rsidR="009E152E" w:rsidRDefault="009E152E" w:rsidP="009E15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1501 zł- 2500 zł </w:t>
      </w:r>
    </w:p>
    <w:p w:rsidR="009E152E" w:rsidRDefault="009E152E" w:rsidP="009E15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2501 zł - 4000 zł</w:t>
      </w:r>
    </w:p>
    <w:p w:rsidR="009E152E" w:rsidRPr="008B26D7" w:rsidRDefault="009E152E" w:rsidP="009E15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powyżej 4000 zł</w:t>
      </w:r>
    </w:p>
    <w:p w:rsidR="009E152E" w:rsidRDefault="009E152E" w:rsidP="009E152E">
      <w:pPr>
        <w:spacing w:line="360" w:lineRule="auto"/>
        <w:jc w:val="both"/>
        <w:rPr>
          <w:rFonts w:asciiTheme="minorHAnsi" w:hAnsiTheme="minorHAnsi"/>
        </w:rPr>
      </w:pPr>
    </w:p>
    <w:p w:rsidR="009E152E" w:rsidRPr="009E152E" w:rsidRDefault="009E152E" w:rsidP="009E152E">
      <w:pPr>
        <w:spacing w:line="360" w:lineRule="auto"/>
        <w:jc w:val="both"/>
        <w:rPr>
          <w:rFonts w:asciiTheme="minorHAnsi" w:hAnsiTheme="minorHAnsi"/>
          <w:b/>
        </w:rPr>
      </w:pPr>
      <w:r w:rsidRPr="009E152E">
        <w:rPr>
          <w:rFonts w:asciiTheme="minorHAnsi" w:hAnsiTheme="minorHAnsi"/>
          <w:b/>
        </w:rPr>
        <w:t>Członkowie rodziny: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1699"/>
        <w:gridCol w:w="1726"/>
        <w:gridCol w:w="1874"/>
      </w:tblGrid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pokrewieństwo</w:t>
            </w:r>
          </w:p>
        </w:tc>
        <w:tc>
          <w:tcPr>
            <w:tcW w:w="0" w:type="auto"/>
          </w:tcPr>
          <w:p w:rsidR="009E152E" w:rsidRDefault="009E152E" w:rsidP="009E152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urodzenia</w:t>
            </w:r>
          </w:p>
          <w:p w:rsidR="009E152E" w:rsidRDefault="009E152E" w:rsidP="009E152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(dotyczy dzieci</w:t>
            </w:r>
            <w:r>
              <w:rPr>
                <w:rFonts w:asciiTheme="minorHAnsi" w:hAnsiTheme="minorHAnsi"/>
                <w:vertAlign w:val="superscript"/>
              </w:rPr>
              <w:t>*</w:t>
            </w:r>
            <w:r w:rsidR="00D43A13">
              <w:rPr>
                <w:rFonts w:asciiTheme="minorHAnsi" w:hAnsiTheme="minorHAnsi"/>
                <w:vertAlign w:val="superscript"/>
              </w:rPr>
              <w:t>*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E152E" w:rsidTr="009E152E"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E152E" w:rsidRDefault="009E152E" w:rsidP="009E152E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A03C4" w:rsidRPr="008B26D7" w:rsidRDefault="004A03C4" w:rsidP="008B26D7">
      <w:pPr>
        <w:jc w:val="both"/>
        <w:rPr>
          <w:rFonts w:asciiTheme="minorHAnsi" w:hAnsiTheme="minorHAnsi"/>
        </w:rPr>
      </w:pPr>
    </w:p>
    <w:p w:rsidR="008B26D7" w:rsidRDefault="00474D01" w:rsidP="008B26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znam treść zakładowego regulaminu świadczeń socjalnych.</w:t>
      </w:r>
    </w:p>
    <w:p w:rsidR="008B26D7" w:rsidRDefault="00474D01" w:rsidP="008B26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Świadomy/a odpowiedzialności karnej potwierdzam prawdziwość wyżej podanych informacji</w:t>
      </w:r>
    </w:p>
    <w:p w:rsidR="008B26D7" w:rsidRDefault="008B26D7" w:rsidP="008B26D7">
      <w:pPr>
        <w:jc w:val="both"/>
        <w:rPr>
          <w:rFonts w:asciiTheme="minorHAnsi" w:hAnsiTheme="minorHAnsi"/>
        </w:rPr>
      </w:pPr>
    </w:p>
    <w:p w:rsidR="004A03C4" w:rsidRDefault="004A03C4" w:rsidP="008B26D7">
      <w:pPr>
        <w:jc w:val="both"/>
        <w:rPr>
          <w:rFonts w:asciiTheme="minorHAnsi" w:hAnsiTheme="minorHAnsi"/>
        </w:rPr>
      </w:pPr>
    </w:p>
    <w:p w:rsidR="004A03C4" w:rsidRPr="008B26D7" w:rsidRDefault="004A03C4" w:rsidP="008B26D7">
      <w:pPr>
        <w:jc w:val="both"/>
        <w:rPr>
          <w:rFonts w:asciiTheme="minorHAnsi" w:hAnsiTheme="minorHAnsi"/>
        </w:rPr>
      </w:pPr>
    </w:p>
    <w:p w:rsidR="008B26D7" w:rsidRP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  <w:t>………………………………………….</w:t>
      </w:r>
    </w:p>
    <w:p w:rsidR="008B26D7" w:rsidRPr="008B26D7" w:rsidRDefault="008B26D7" w:rsidP="008B26D7">
      <w:pPr>
        <w:jc w:val="both"/>
        <w:rPr>
          <w:rFonts w:asciiTheme="minorHAnsi" w:hAnsiTheme="minorHAnsi"/>
          <w:sz w:val="16"/>
          <w:szCs w:val="16"/>
        </w:rPr>
      </w:pP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</w:rPr>
        <w:t>(p</w:t>
      </w:r>
      <w:r w:rsidRPr="008B26D7">
        <w:rPr>
          <w:rFonts w:asciiTheme="minorHAnsi" w:hAnsiTheme="minorHAnsi"/>
          <w:sz w:val="16"/>
          <w:szCs w:val="16"/>
        </w:rPr>
        <w:t>odpis pracownika</w:t>
      </w:r>
      <w:r>
        <w:rPr>
          <w:rFonts w:asciiTheme="minorHAnsi" w:hAnsiTheme="minorHAnsi"/>
          <w:sz w:val="16"/>
          <w:szCs w:val="16"/>
        </w:rPr>
        <w:t>)</w:t>
      </w:r>
    </w:p>
    <w:p w:rsidR="008B26D7" w:rsidRDefault="008B26D7" w:rsidP="008B26D7">
      <w:pPr>
        <w:jc w:val="both"/>
        <w:rPr>
          <w:rFonts w:asciiTheme="minorHAnsi" w:hAnsiTheme="minorHAnsi"/>
        </w:rPr>
      </w:pPr>
    </w:p>
    <w:p w:rsidR="008B26D7" w:rsidRDefault="00474D01" w:rsidP="00474D01">
      <w:pPr>
        <w:jc w:val="both"/>
      </w:pPr>
      <w:r w:rsidRPr="00474D01">
        <w:rPr>
          <w:rFonts w:asciiTheme="minorHAnsi" w:hAnsiTheme="minorHAnsi"/>
          <w:vertAlign w:val="superscript"/>
        </w:rPr>
        <w:t>*</w:t>
      </w:r>
      <w:r w:rsidRPr="00474D01">
        <w:t>właściwe podkreślić</w:t>
      </w:r>
    </w:p>
    <w:p w:rsidR="00D43A13" w:rsidRPr="00D43A13" w:rsidRDefault="00D43A13" w:rsidP="00474D01">
      <w:pPr>
        <w:jc w:val="both"/>
      </w:pPr>
      <w:r>
        <w:rPr>
          <w:vertAlign w:val="superscript"/>
        </w:rPr>
        <w:t>**</w:t>
      </w:r>
      <w:r>
        <w:t xml:space="preserve"> w przypadku dzieci pełnoletnich należy dołączyć zaświadczenie o kontynuowaniu nauki.</w:t>
      </w:r>
    </w:p>
    <w:p w:rsidR="00D43A13" w:rsidRDefault="00D43A13" w:rsidP="00D43A13">
      <w:pPr>
        <w:tabs>
          <w:tab w:val="left" w:pos="8430"/>
          <w:tab w:val="right" w:pos="9960"/>
        </w:tabs>
        <w:rPr>
          <w:rFonts w:asciiTheme="minorHAnsi" w:hAnsiTheme="minorHAnsi"/>
        </w:rPr>
      </w:pPr>
      <w:bookmarkStart w:id="0" w:name="_GoBack"/>
      <w:bookmarkEnd w:id="0"/>
    </w:p>
    <w:sectPr w:rsidR="00D43A13" w:rsidSect="008153FC">
      <w:footerReference w:type="default" r:id="rId9"/>
      <w:pgSz w:w="11906" w:h="16838"/>
      <w:pgMar w:top="567" w:right="986" w:bottom="567" w:left="960" w:header="22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AF" w:rsidRDefault="00191CAF" w:rsidP="009640D0">
      <w:r>
        <w:separator/>
      </w:r>
    </w:p>
  </w:endnote>
  <w:endnote w:type="continuationSeparator" w:id="0">
    <w:p w:rsidR="00191CAF" w:rsidRDefault="00191CAF" w:rsidP="009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40" w:rsidRDefault="00AC2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AF" w:rsidRDefault="00191CAF" w:rsidP="009640D0">
      <w:r>
        <w:separator/>
      </w:r>
    </w:p>
  </w:footnote>
  <w:footnote w:type="continuationSeparator" w:id="0">
    <w:p w:rsidR="00191CAF" w:rsidRDefault="00191CAF" w:rsidP="0096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singleLevel"/>
    <w:tmpl w:val="00000024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1791B08"/>
    <w:multiLevelType w:val="hybridMultilevel"/>
    <w:tmpl w:val="427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7B7D92"/>
    <w:multiLevelType w:val="hybridMultilevel"/>
    <w:tmpl w:val="28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B1311A"/>
    <w:multiLevelType w:val="hybridMultilevel"/>
    <w:tmpl w:val="04663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808DD"/>
    <w:multiLevelType w:val="hybridMultilevel"/>
    <w:tmpl w:val="7EEA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538CB"/>
    <w:multiLevelType w:val="hybridMultilevel"/>
    <w:tmpl w:val="3E64001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0B242208"/>
    <w:multiLevelType w:val="hybridMultilevel"/>
    <w:tmpl w:val="B0D2F1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D48412F"/>
    <w:multiLevelType w:val="hybridMultilevel"/>
    <w:tmpl w:val="0944C8C4"/>
    <w:lvl w:ilvl="0" w:tplc="976E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54C53"/>
    <w:multiLevelType w:val="hybridMultilevel"/>
    <w:tmpl w:val="0C14D826"/>
    <w:lvl w:ilvl="0" w:tplc="70FAB3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77362"/>
    <w:multiLevelType w:val="hybridMultilevel"/>
    <w:tmpl w:val="E5547D96"/>
    <w:lvl w:ilvl="0" w:tplc="8AC421E2">
      <w:start w:val="1"/>
      <w:numFmt w:val="decimal"/>
      <w:lvlText w:val="%1."/>
      <w:lvlJc w:val="left"/>
      <w:pPr>
        <w:ind w:left="142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13943C46"/>
    <w:multiLevelType w:val="hybridMultilevel"/>
    <w:tmpl w:val="2A566C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1907469C"/>
    <w:multiLevelType w:val="hybridMultilevel"/>
    <w:tmpl w:val="16CC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E6D32"/>
    <w:multiLevelType w:val="hybridMultilevel"/>
    <w:tmpl w:val="7F729FBC"/>
    <w:lvl w:ilvl="0" w:tplc="04150001">
      <w:start w:val="25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0B151B"/>
    <w:multiLevelType w:val="hybridMultilevel"/>
    <w:tmpl w:val="74CE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3C4D89"/>
    <w:multiLevelType w:val="hybridMultilevel"/>
    <w:tmpl w:val="ACF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476CBF"/>
    <w:multiLevelType w:val="hybridMultilevel"/>
    <w:tmpl w:val="EA7C21DE"/>
    <w:lvl w:ilvl="0" w:tplc="AECC6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83233FE"/>
    <w:multiLevelType w:val="hybridMultilevel"/>
    <w:tmpl w:val="2A566C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2B936F89"/>
    <w:multiLevelType w:val="hybridMultilevel"/>
    <w:tmpl w:val="6ED67E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D22312D"/>
    <w:multiLevelType w:val="hybridMultilevel"/>
    <w:tmpl w:val="702E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3D49E7"/>
    <w:multiLevelType w:val="hybridMultilevel"/>
    <w:tmpl w:val="CD14F6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0904424"/>
    <w:multiLevelType w:val="hybridMultilevel"/>
    <w:tmpl w:val="C7CA2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17630FD"/>
    <w:multiLevelType w:val="hybridMultilevel"/>
    <w:tmpl w:val="DF48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33083"/>
    <w:multiLevelType w:val="hybridMultilevel"/>
    <w:tmpl w:val="7BA253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95E00BA"/>
    <w:multiLevelType w:val="hybridMultilevel"/>
    <w:tmpl w:val="96EA0754"/>
    <w:lvl w:ilvl="0" w:tplc="9B0A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C00ED7"/>
    <w:multiLevelType w:val="hybridMultilevel"/>
    <w:tmpl w:val="4E965340"/>
    <w:lvl w:ilvl="0" w:tplc="3FA61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FA3131D"/>
    <w:multiLevelType w:val="hybridMultilevel"/>
    <w:tmpl w:val="F52C5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1DA0A12"/>
    <w:multiLevelType w:val="hybridMultilevel"/>
    <w:tmpl w:val="0B2A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C2712"/>
    <w:multiLevelType w:val="hybridMultilevel"/>
    <w:tmpl w:val="1DDE2A7A"/>
    <w:lvl w:ilvl="0" w:tplc="04150017">
      <w:start w:val="1"/>
      <w:numFmt w:val="lowerLetter"/>
      <w:lvlText w:val="%1)"/>
      <w:lvlJc w:val="left"/>
      <w:pPr>
        <w:ind w:left="2995" w:hanging="360"/>
      </w:pPr>
    </w:lvl>
    <w:lvl w:ilvl="1" w:tplc="04150019" w:tentative="1">
      <w:start w:val="1"/>
      <w:numFmt w:val="lowerLetter"/>
      <w:lvlText w:val="%2."/>
      <w:lvlJc w:val="left"/>
      <w:pPr>
        <w:ind w:left="3715" w:hanging="360"/>
      </w:pPr>
    </w:lvl>
    <w:lvl w:ilvl="2" w:tplc="0415001B" w:tentative="1">
      <w:start w:val="1"/>
      <w:numFmt w:val="lowerRoman"/>
      <w:lvlText w:val="%3."/>
      <w:lvlJc w:val="right"/>
      <w:pPr>
        <w:ind w:left="4435" w:hanging="180"/>
      </w:pPr>
    </w:lvl>
    <w:lvl w:ilvl="3" w:tplc="0415000F" w:tentative="1">
      <w:start w:val="1"/>
      <w:numFmt w:val="decimal"/>
      <w:lvlText w:val="%4."/>
      <w:lvlJc w:val="left"/>
      <w:pPr>
        <w:ind w:left="5155" w:hanging="360"/>
      </w:pPr>
    </w:lvl>
    <w:lvl w:ilvl="4" w:tplc="04150019" w:tentative="1">
      <w:start w:val="1"/>
      <w:numFmt w:val="lowerLetter"/>
      <w:lvlText w:val="%5."/>
      <w:lvlJc w:val="left"/>
      <w:pPr>
        <w:ind w:left="5875" w:hanging="360"/>
      </w:pPr>
    </w:lvl>
    <w:lvl w:ilvl="5" w:tplc="0415001B" w:tentative="1">
      <w:start w:val="1"/>
      <w:numFmt w:val="lowerRoman"/>
      <w:lvlText w:val="%6."/>
      <w:lvlJc w:val="right"/>
      <w:pPr>
        <w:ind w:left="6595" w:hanging="180"/>
      </w:pPr>
    </w:lvl>
    <w:lvl w:ilvl="6" w:tplc="0415000F" w:tentative="1">
      <w:start w:val="1"/>
      <w:numFmt w:val="decimal"/>
      <w:lvlText w:val="%7."/>
      <w:lvlJc w:val="left"/>
      <w:pPr>
        <w:ind w:left="7315" w:hanging="360"/>
      </w:pPr>
    </w:lvl>
    <w:lvl w:ilvl="7" w:tplc="04150019" w:tentative="1">
      <w:start w:val="1"/>
      <w:numFmt w:val="lowerLetter"/>
      <w:lvlText w:val="%8."/>
      <w:lvlJc w:val="left"/>
      <w:pPr>
        <w:ind w:left="8035" w:hanging="360"/>
      </w:pPr>
    </w:lvl>
    <w:lvl w:ilvl="8" w:tplc="0415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40">
    <w:nsid w:val="4B1067C6"/>
    <w:multiLevelType w:val="hybridMultilevel"/>
    <w:tmpl w:val="DB6668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D151A"/>
    <w:multiLevelType w:val="hybridMultilevel"/>
    <w:tmpl w:val="E25C68DA"/>
    <w:lvl w:ilvl="0" w:tplc="96907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D160892"/>
    <w:multiLevelType w:val="hybridMultilevel"/>
    <w:tmpl w:val="E392DE52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4E804624"/>
    <w:multiLevelType w:val="hybridMultilevel"/>
    <w:tmpl w:val="33E8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D6715"/>
    <w:multiLevelType w:val="hybridMultilevel"/>
    <w:tmpl w:val="7E78646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03143E"/>
    <w:multiLevelType w:val="hybridMultilevel"/>
    <w:tmpl w:val="B7328CD2"/>
    <w:lvl w:ilvl="0" w:tplc="A22CE7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C545C3"/>
    <w:multiLevelType w:val="hybridMultilevel"/>
    <w:tmpl w:val="079A1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55720EE"/>
    <w:multiLevelType w:val="hybridMultilevel"/>
    <w:tmpl w:val="FA38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92927"/>
    <w:multiLevelType w:val="hybridMultilevel"/>
    <w:tmpl w:val="398C06CC"/>
    <w:lvl w:ilvl="0" w:tplc="9B0A73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5A1778D3"/>
    <w:multiLevelType w:val="hybridMultilevel"/>
    <w:tmpl w:val="9EBC2AC8"/>
    <w:lvl w:ilvl="0" w:tplc="128E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371EE1"/>
    <w:multiLevelType w:val="hybridMultilevel"/>
    <w:tmpl w:val="A51CCC98"/>
    <w:lvl w:ilvl="0" w:tplc="9B0A73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5E4B3655"/>
    <w:multiLevelType w:val="hybridMultilevel"/>
    <w:tmpl w:val="91E2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970A19"/>
    <w:multiLevelType w:val="hybridMultilevel"/>
    <w:tmpl w:val="61EABB26"/>
    <w:lvl w:ilvl="0" w:tplc="9E968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F742470"/>
    <w:multiLevelType w:val="hybridMultilevel"/>
    <w:tmpl w:val="2D7A041E"/>
    <w:lvl w:ilvl="0" w:tplc="976EF3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31F5CB7"/>
    <w:multiLevelType w:val="hybridMultilevel"/>
    <w:tmpl w:val="5D306D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4DD45A9"/>
    <w:multiLevelType w:val="hybridMultilevel"/>
    <w:tmpl w:val="0740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ED0852"/>
    <w:multiLevelType w:val="hybridMultilevel"/>
    <w:tmpl w:val="14C06988"/>
    <w:lvl w:ilvl="0" w:tplc="51C4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0A4C56"/>
    <w:multiLevelType w:val="hybridMultilevel"/>
    <w:tmpl w:val="B3A66B76"/>
    <w:lvl w:ilvl="0" w:tplc="DE6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B1A0B34"/>
    <w:multiLevelType w:val="hybridMultilevel"/>
    <w:tmpl w:val="7D20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B55247"/>
    <w:multiLevelType w:val="hybridMultilevel"/>
    <w:tmpl w:val="542A410E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0">
    <w:nsid w:val="6DD54FA6"/>
    <w:multiLevelType w:val="hybridMultilevel"/>
    <w:tmpl w:val="E6F8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3B28BB"/>
    <w:multiLevelType w:val="hybridMultilevel"/>
    <w:tmpl w:val="7DD6DE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5005CE6"/>
    <w:multiLevelType w:val="hybridMultilevel"/>
    <w:tmpl w:val="E8C8F76E"/>
    <w:lvl w:ilvl="0" w:tplc="05281672">
      <w:start w:val="1"/>
      <w:numFmt w:val="decimal"/>
      <w:lvlText w:val="%1."/>
      <w:lvlJc w:val="left"/>
      <w:pPr>
        <w:ind w:left="499" w:hanging="360"/>
      </w:pPr>
      <w:rPr>
        <w:rFonts w:hint="default"/>
        <w:color w:val="auto"/>
      </w:rPr>
    </w:lvl>
    <w:lvl w:ilvl="1" w:tplc="D1F4FCAA">
      <w:start w:val="1"/>
      <w:numFmt w:val="decimal"/>
      <w:lvlText w:val="%2)"/>
      <w:lvlJc w:val="left"/>
      <w:pPr>
        <w:ind w:left="12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3">
    <w:nsid w:val="7B1C40F8"/>
    <w:multiLevelType w:val="hybridMultilevel"/>
    <w:tmpl w:val="3F32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1C22F6"/>
    <w:multiLevelType w:val="hybridMultilevel"/>
    <w:tmpl w:val="F516E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9"/>
  </w:num>
  <w:num w:numId="3">
    <w:abstractNumId w:val="62"/>
  </w:num>
  <w:num w:numId="4">
    <w:abstractNumId w:val="42"/>
  </w:num>
  <w:num w:numId="5">
    <w:abstractNumId w:val="35"/>
  </w:num>
  <w:num w:numId="6">
    <w:abstractNumId w:val="34"/>
  </w:num>
  <w:num w:numId="7">
    <w:abstractNumId w:val="22"/>
  </w:num>
  <w:num w:numId="8">
    <w:abstractNumId w:val="39"/>
  </w:num>
  <w:num w:numId="9">
    <w:abstractNumId w:val="48"/>
  </w:num>
  <w:num w:numId="10">
    <w:abstractNumId w:val="50"/>
  </w:num>
  <w:num w:numId="11">
    <w:abstractNumId w:val="21"/>
  </w:num>
  <w:num w:numId="12">
    <w:abstractNumId w:val="44"/>
  </w:num>
  <w:num w:numId="13">
    <w:abstractNumId w:val="63"/>
  </w:num>
  <w:num w:numId="14">
    <w:abstractNumId w:val="16"/>
  </w:num>
  <w:num w:numId="15">
    <w:abstractNumId w:val="30"/>
  </w:num>
  <w:num w:numId="16">
    <w:abstractNumId w:val="60"/>
  </w:num>
  <w:num w:numId="17">
    <w:abstractNumId w:val="38"/>
  </w:num>
  <w:num w:numId="18">
    <w:abstractNumId w:val="55"/>
  </w:num>
  <w:num w:numId="19">
    <w:abstractNumId w:val="32"/>
  </w:num>
  <w:num w:numId="20">
    <w:abstractNumId w:val="13"/>
  </w:num>
  <w:num w:numId="21">
    <w:abstractNumId w:val="46"/>
  </w:num>
  <w:num w:numId="22">
    <w:abstractNumId w:val="37"/>
  </w:num>
  <w:num w:numId="23">
    <w:abstractNumId w:val="14"/>
  </w:num>
  <w:num w:numId="24">
    <w:abstractNumId w:val="58"/>
  </w:num>
  <w:num w:numId="25">
    <w:abstractNumId w:val="15"/>
  </w:num>
  <w:num w:numId="26">
    <w:abstractNumId w:val="33"/>
  </w:num>
  <w:num w:numId="27">
    <w:abstractNumId w:val="25"/>
  </w:num>
  <w:num w:numId="28">
    <w:abstractNumId w:val="56"/>
  </w:num>
  <w:num w:numId="29">
    <w:abstractNumId w:val="19"/>
  </w:num>
  <w:num w:numId="30">
    <w:abstractNumId w:val="11"/>
  </w:num>
  <w:num w:numId="31">
    <w:abstractNumId w:val="12"/>
  </w:num>
  <w:num w:numId="32">
    <w:abstractNumId w:val="1"/>
  </w:num>
  <w:num w:numId="33">
    <w:abstractNumId w:val="52"/>
  </w:num>
  <w:num w:numId="34">
    <w:abstractNumId w:val="0"/>
  </w:num>
  <w:num w:numId="35">
    <w:abstractNumId w:val="2"/>
  </w:num>
  <w:num w:numId="36">
    <w:abstractNumId w:val="3"/>
  </w:num>
  <w:num w:numId="37">
    <w:abstractNumId w:val="4"/>
  </w:num>
  <w:num w:numId="38">
    <w:abstractNumId w:val="7"/>
  </w:num>
  <w:num w:numId="39">
    <w:abstractNumId w:val="20"/>
  </w:num>
  <w:num w:numId="40">
    <w:abstractNumId w:val="27"/>
  </w:num>
  <w:num w:numId="41">
    <w:abstractNumId w:val="57"/>
  </w:num>
  <w:num w:numId="42">
    <w:abstractNumId w:val="49"/>
  </w:num>
  <w:num w:numId="43">
    <w:abstractNumId w:val="28"/>
  </w:num>
  <w:num w:numId="44">
    <w:abstractNumId w:val="43"/>
  </w:num>
  <w:num w:numId="45">
    <w:abstractNumId w:val="41"/>
  </w:num>
  <w:num w:numId="46">
    <w:abstractNumId w:val="53"/>
  </w:num>
  <w:num w:numId="47">
    <w:abstractNumId w:val="40"/>
  </w:num>
  <w:num w:numId="48">
    <w:abstractNumId w:val="54"/>
  </w:num>
  <w:num w:numId="49">
    <w:abstractNumId w:val="23"/>
  </w:num>
  <w:num w:numId="50">
    <w:abstractNumId w:val="31"/>
  </w:num>
  <w:num w:numId="51">
    <w:abstractNumId w:val="29"/>
  </w:num>
  <w:num w:numId="52">
    <w:abstractNumId w:val="26"/>
  </w:num>
  <w:num w:numId="53">
    <w:abstractNumId w:val="64"/>
  </w:num>
  <w:num w:numId="54">
    <w:abstractNumId w:val="51"/>
  </w:num>
  <w:num w:numId="55">
    <w:abstractNumId w:val="18"/>
  </w:num>
  <w:num w:numId="56">
    <w:abstractNumId w:val="45"/>
  </w:num>
  <w:num w:numId="57">
    <w:abstractNumId w:val="47"/>
  </w:num>
  <w:num w:numId="58">
    <w:abstractNumId w:val="36"/>
  </w:num>
  <w:num w:numId="59">
    <w:abstractNumId w:val="61"/>
  </w:num>
  <w:num w:numId="6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8"/>
    <w:rsid w:val="00005EFD"/>
    <w:rsid w:val="000249B5"/>
    <w:rsid w:val="0004106D"/>
    <w:rsid w:val="00054764"/>
    <w:rsid w:val="00071415"/>
    <w:rsid w:val="00082494"/>
    <w:rsid w:val="000864D5"/>
    <w:rsid w:val="0009166E"/>
    <w:rsid w:val="000B6FFB"/>
    <w:rsid w:val="000C5AD3"/>
    <w:rsid w:val="000D35DE"/>
    <w:rsid w:val="000D64BE"/>
    <w:rsid w:val="000E2454"/>
    <w:rsid w:val="000E69AB"/>
    <w:rsid w:val="000F02FD"/>
    <w:rsid w:val="000F0593"/>
    <w:rsid w:val="00125550"/>
    <w:rsid w:val="001351EA"/>
    <w:rsid w:val="0013783A"/>
    <w:rsid w:val="00142863"/>
    <w:rsid w:val="001450EC"/>
    <w:rsid w:val="00147830"/>
    <w:rsid w:val="001635E9"/>
    <w:rsid w:val="001663DD"/>
    <w:rsid w:val="00170191"/>
    <w:rsid w:val="00177F2D"/>
    <w:rsid w:val="00184083"/>
    <w:rsid w:val="0018734D"/>
    <w:rsid w:val="001911FF"/>
    <w:rsid w:val="00191CAF"/>
    <w:rsid w:val="0019791B"/>
    <w:rsid w:val="001A5CCC"/>
    <w:rsid w:val="001B0321"/>
    <w:rsid w:val="001B077C"/>
    <w:rsid w:val="001B10B3"/>
    <w:rsid w:val="001B21CB"/>
    <w:rsid w:val="001B3CA9"/>
    <w:rsid w:val="001B4604"/>
    <w:rsid w:val="001C01FE"/>
    <w:rsid w:val="001D5E53"/>
    <w:rsid w:val="001E0423"/>
    <w:rsid w:val="00200D3A"/>
    <w:rsid w:val="00212924"/>
    <w:rsid w:val="00230EEF"/>
    <w:rsid w:val="00245275"/>
    <w:rsid w:val="00264FDE"/>
    <w:rsid w:val="00266628"/>
    <w:rsid w:val="00267166"/>
    <w:rsid w:val="00281A1F"/>
    <w:rsid w:val="00283216"/>
    <w:rsid w:val="002C306B"/>
    <w:rsid w:val="002D1450"/>
    <w:rsid w:val="002E655A"/>
    <w:rsid w:val="003039D9"/>
    <w:rsid w:val="00312E28"/>
    <w:rsid w:val="00317A8B"/>
    <w:rsid w:val="00324C1F"/>
    <w:rsid w:val="00337A8D"/>
    <w:rsid w:val="00351DFF"/>
    <w:rsid w:val="0035795E"/>
    <w:rsid w:val="00361034"/>
    <w:rsid w:val="003619A1"/>
    <w:rsid w:val="0036224C"/>
    <w:rsid w:val="00362938"/>
    <w:rsid w:val="00370ADE"/>
    <w:rsid w:val="00393403"/>
    <w:rsid w:val="003A0BA3"/>
    <w:rsid w:val="003A2794"/>
    <w:rsid w:val="003B66B5"/>
    <w:rsid w:val="003D55D8"/>
    <w:rsid w:val="004015A1"/>
    <w:rsid w:val="00402CFA"/>
    <w:rsid w:val="004264DE"/>
    <w:rsid w:val="00444963"/>
    <w:rsid w:val="00450A42"/>
    <w:rsid w:val="00455857"/>
    <w:rsid w:val="00474D01"/>
    <w:rsid w:val="00482FB2"/>
    <w:rsid w:val="004875F3"/>
    <w:rsid w:val="00497A77"/>
    <w:rsid w:val="004A03C4"/>
    <w:rsid w:val="004A6DE8"/>
    <w:rsid w:val="004D5193"/>
    <w:rsid w:val="004D5DA6"/>
    <w:rsid w:val="004D7D9D"/>
    <w:rsid w:val="004E1A8A"/>
    <w:rsid w:val="004F3B49"/>
    <w:rsid w:val="00513F9E"/>
    <w:rsid w:val="00524B91"/>
    <w:rsid w:val="005474C8"/>
    <w:rsid w:val="00575BA3"/>
    <w:rsid w:val="0058328C"/>
    <w:rsid w:val="005A29D3"/>
    <w:rsid w:val="005B1D7E"/>
    <w:rsid w:val="005C18A4"/>
    <w:rsid w:val="005D5EC7"/>
    <w:rsid w:val="005E3418"/>
    <w:rsid w:val="005E51CB"/>
    <w:rsid w:val="005F398E"/>
    <w:rsid w:val="005F667F"/>
    <w:rsid w:val="0062034D"/>
    <w:rsid w:val="006267CA"/>
    <w:rsid w:val="00633937"/>
    <w:rsid w:val="006530C5"/>
    <w:rsid w:val="00653434"/>
    <w:rsid w:val="006809BD"/>
    <w:rsid w:val="00682BB7"/>
    <w:rsid w:val="00696F3B"/>
    <w:rsid w:val="006A3175"/>
    <w:rsid w:val="006A4376"/>
    <w:rsid w:val="006A6CBC"/>
    <w:rsid w:val="006B0F44"/>
    <w:rsid w:val="006B66F8"/>
    <w:rsid w:val="006C355F"/>
    <w:rsid w:val="006E6FB7"/>
    <w:rsid w:val="006F0E7D"/>
    <w:rsid w:val="006F2023"/>
    <w:rsid w:val="00702627"/>
    <w:rsid w:val="00715670"/>
    <w:rsid w:val="007342C7"/>
    <w:rsid w:val="00742373"/>
    <w:rsid w:val="00751AFA"/>
    <w:rsid w:val="0075261C"/>
    <w:rsid w:val="00755800"/>
    <w:rsid w:val="00757361"/>
    <w:rsid w:val="00765AEF"/>
    <w:rsid w:val="00765E64"/>
    <w:rsid w:val="007A01BA"/>
    <w:rsid w:val="007A5A38"/>
    <w:rsid w:val="007A725A"/>
    <w:rsid w:val="007A7B7B"/>
    <w:rsid w:val="007B6A59"/>
    <w:rsid w:val="007C0323"/>
    <w:rsid w:val="007C157F"/>
    <w:rsid w:val="007C2014"/>
    <w:rsid w:val="007C56E1"/>
    <w:rsid w:val="007D0220"/>
    <w:rsid w:val="007D7F15"/>
    <w:rsid w:val="007E1E96"/>
    <w:rsid w:val="007F254B"/>
    <w:rsid w:val="007F78B1"/>
    <w:rsid w:val="0081022B"/>
    <w:rsid w:val="008153FC"/>
    <w:rsid w:val="008342AE"/>
    <w:rsid w:val="008406D2"/>
    <w:rsid w:val="00842D3D"/>
    <w:rsid w:val="00851F7E"/>
    <w:rsid w:val="00863345"/>
    <w:rsid w:val="0087649E"/>
    <w:rsid w:val="008776DC"/>
    <w:rsid w:val="00877ECD"/>
    <w:rsid w:val="008808BE"/>
    <w:rsid w:val="00883DBD"/>
    <w:rsid w:val="0089001E"/>
    <w:rsid w:val="00890C5D"/>
    <w:rsid w:val="008B26D7"/>
    <w:rsid w:val="008B2AB6"/>
    <w:rsid w:val="008C1062"/>
    <w:rsid w:val="008C5A9B"/>
    <w:rsid w:val="008E057E"/>
    <w:rsid w:val="008E1240"/>
    <w:rsid w:val="008E4853"/>
    <w:rsid w:val="00901CBD"/>
    <w:rsid w:val="00912A6A"/>
    <w:rsid w:val="00922BC7"/>
    <w:rsid w:val="00926A87"/>
    <w:rsid w:val="00935B16"/>
    <w:rsid w:val="00942C40"/>
    <w:rsid w:val="00951059"/>
    <w:rsid w:val="009640D0"/>
    <w:rsid w:val="00984555"/>
    <w:rsid w:val="00987FD2"/>
    <w:rsid w:val="009945A0"/>
    <w:rsid w:val="009968CD"/>
    <w:rsid w:val="00997DE6"/>
    <w:rsid w:val="009A571A"/>
    <w:rsid w:val="009C72EF"/>
    <w:rsid w:val="009E152E"/>
    <w:rsid w:val="00A576A9"/>
    <w:rsid w:val="00A61119"/>
    <w:rsid w:val="00A6747C"/>
    <w:rsid w:val="00A700F9"/>
    <w:rsid w:val="00A92755"/>
    <w:rsid w:val="00A939C9"/>
    <w:rsid w:val="00A948C6"/>
    <w:rsid w:val="00AA27EA"/>
    <w:rsid w:val="00AA4B47"/>
    <w:rsid w:val="00AA4F42"/>
    <w:rsid w:val="00AC0546"/>
    <w:rsid w:val="00AC2340"/>
    <w:rsid w:val="00AD1202"/>
    <w:rsid w:val="00AD1DAE"/>
    <w:rsid w:val="00AF5B48"/>
    <w:rsid w:val="00B128C1"/>
    <w:rsid w:val="00B15BB9"/>
    <w:rsid w:val="00B16994"/>
    <w:rsid w:val="00B177C4"/>
    <w:rsid w:val="00B3441E"/>
    <w:rsid w:val="00B35592"/>
    <w:rsid w:val="00B5377F"/>
    <w:rsid w:val="00B54019"/>
    <w:rsid w:val="00B62D08"/>
    <w:rsid w:val="00B74A71"/>
    <w:rsid w:val="00B95A57"/>
    <w:rsid w:val="00BA476F"/>
    <w:rsid w:val="00BA5F97"/>
    <w:rsid w:val="00BB371F"/>
    <w:rsid w:val="00BC4487"/>
    <w:rsid w:val="00BD2695"/>
    <w:rsid w:val="00BE1ABB"/>
    <w:rsid w:val="00C036A0"/>
    <w:rsid w:val="00C158B1"/>
    <w:rsid w:val="00C3385F"/>
    <w:rsid w:val="00C3688C"/>
    <w:rsid w:val="00C51F63"/>
    <w:rsid w:val="00C53645"/>
    <w:rsid w:val="00C55228"/>
    <w:rsid w:val="00C62551"/>
    <w:rsid w:val="00C94BBB"/>
    <w:rsid w:val="00CB42D3"/>
    <w:rsid w:val="00CC4113"/>
    <w:rsid w:val="00CF39D9"/>
    <w:rsid w:val="00D1247E"/>
    <w:rsid w:val="00D16A40"/>
    <w:rsid w:val="00D303FE"/>
    <w:rsid w:val="00D33795"/>
    <w:rsid w:val="00D43A13"/>
    <w:rsid w:val="00D52B08"/>
    <w:rsid w:val="00D64DDE"/>
    <w:rsid w:val="00D6569A"/>
    <w:rsid w:val="00D7456F"/>
    <w:rsid w:val="00D74CF2"/>
    <w:rsid w:val="00D80B92"/>
    <w:rsid w:val="00D8152B"/>
    <w:rsid w:val="00D862EB"/>
    <w:rsid w:val="00DA08C8"/>
    <w:rsid w:val="00DA47BC"/>
    <w:rsid w:val="00DA7FF4"/>
    <w:rsid w:val="00DB4675"/>
    <w:rsid w:val="00DB75E3"/>
    <w:rsid w:val="00DD2BD0"/>
    <w:rsid w:val="00DE34A2"/>
    <w:rsid w:val="00DE614A"/>
    <w:rsid w:val="00DE62E5"/>
    <w:rsid w:val="00DF7A86"/>
    <w:rsid w:val="00DF7D5C"/>
    <w:rsid w:val="00E058E1"/>
    <w:rsid w:val="00E07416"/>
    <w:rsid w:val="00E220E1"/>
    <w:rsid w:val="00E44CD4"/>
    <w:rsid w:val="00E913D6"/>
    <w:rsid w:val="00E9390B"/>
    <w:rsid w:val="00EA23C2"/>
    <w:rsid w:val="00EB77C4"/>
    <w:rsid w:val="00EC4E46"/>
    <w:rsid w:val="00EC6F44"/>
    <w:rsid w:val="00ED3728"/>
    <w:rsid w:val="00EF0E4A"/>
    <w:rsid w:val="00F02124"/>
    <w:rsid w:val="00F039C1"/>
    <w:rsid w:val="00F03B18"/>
    <w:rsid w:val="00F04564"/>
    <w:rsid w:val="00F06BD5"/>
    <w:rsid w:val="00F16754"/>
    <w:rsid w:val="00F36371"/>
    <w:rsid w:val="00F55D90"/>
    <w:rsid w:val="00F62182"/>
    <w:rsid w:val="00F70104"/>
    <w:rsid w:val="00F731B8"/>
    <w:rsid w:val="00F91153"/>
    <w:rsid w:val="00F9346F"/>
    <w:rsid w:val="00F935F1"/>
    <w:rsid w:val="00F93F3E"/>
    <w:rsid w:val="00F961CA"/>
    <w:rsid w:val="00FA7761"/>
    <w:rsid w:val="00FC1B1C"/>
    <w:rsid w:val="00FC1DF4"/>
    <w:rsid w:val="00FE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734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8734D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8734D"/>
    <w:pPr>
      <w:keepNext/>
      <w:ind w:firstLine="340"/>
      <w:jc w:val="right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-elegancki">
    <w:name w:val="Tytuł - elegancki"/>
    <w:basedOn w:val="Normalny"/>
    <w:rsid w:val="0018734D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72"/>
      <w:szCs w:val="20"/>
    </w:rPr>
  </w:style>
  <w:style w:type="paragraph" w:customStyle="1" w:styleId="Numertomdata-elegancki">
    <w:name w:val="Numer/tom/data - elegancki"/>
    <w:basedOn w:val="Normalny"/>
    <w:rsid w:val="0018734D"/>
    <w:pPr>
      <w:pBdr>
        <w:bottom w:val="double" w:sz="6" w:space="1" w:color="800080"/>
      </w:pBdr>
      <w:tabs>
        <w:tab w:val="right" w:pos="10530"/>
      </w:tabs>
      <w:spacing w:after="120"/>
    </w:pPr>
    <w:rPr>
      <w:rFonts w:ascii="Garamond" w:hAnsi="Garamond"/>
      <w:color w:val="800080"/>
      <w:szCs w:val="20"/>
    </w:rPr>
  </w:style>
  <w:style w:type="paragraph" w:styleId="Nagwek">
    <w:name w:val="header"/>
    <w:basedOn w:val="Normalny"/>
    <w:rsid w:val="0018734D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2D1450"/>
    <w:pPr>
      <w:ind w:left="3686" w:firstLine="4536"/>
    </w:pPr>
    <w:rPr>
      <w:szCs w:val="20"/>
    </w:rPr>
  </w:style>
  <w:style w:type="table" w:styleId="Tabela-Siatka">
    <w:name w:val="Table Grid"/>
    <w:basedOn w:val="Standardowy"/>
    <w:uiPriority w:val="59"/>
    <w:rsid w:val="007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04564"/>
    <w:pPr>
      <w:spacing w:after="120"/>
    </w:pPr>
  </w:style>
  <w:style w:type="paragraph" w:styleId="Akapitzlist">
    <w:name w:val="List Paragraph"/>
    <w:basedOn w:val="Normalny"/>
    <w:uiPriority w:val="34"/>
    <w:qFormat/>
    <w:rsid w:val="00994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4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93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9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D0"/>
    <w:rPr>
      <w:sz w:val="24"/>
      <w:szCs w:val="24"/>
    </w:rPr>
  </w:style>
  <w:style w:type="paragraph" w:customStyle="1" w:styleId="Zawartotabeli">
    <w:name w:val="Zawartość tabeli"/>
    <w:basedOn w:val="Normalny"/>
    <w:rsid w:val="0098455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ramki">
    <w:name w:val="Zawartość ramki"/>
    <w:basedOn w:val="Tekstpodstawowy"/>
    <w:rsid w:val="00DB4675"/>
    <w:pPr>
      <w:widowControl w:val="0"/>
      <w:suppressAutoHyphens/>
      <w:jc w:val="center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734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8734D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8734D"/>
    <w:pPr>
      <w:keepNext/>
      <w:ind w:firstLine="340"/>
      <w:jc w:val="right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-elegancki">
    <w:name w:val="Tytuł - elegancki"/>
    <w:basedOn w:val="Normalny"/>
    <w:rsid w:val="0018734D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72"/>
      <w:szCs w:val="20"/>
    </w:rPr>
  </w:style>
  <w:style w:type="paragraph" w:customStyle="1" w:styleId="Numertomdata-elegancki">
    <w:name w:val="Numer/tom/data - elegancki"/>
    <w:basedOn w:val="Normalny"/>
    <w:rsid w:val="0018734D"/>
    <w:pPr>
      <w:pBdr>
        <w:bottom w:val="double" w:sz="6" w:space="1" w:color="800080"/>
      </w:pBdr>
      <w:tabs>
        <w:tab w:val="right" w:pos="10530"/>
      </w:tabs>
      <w:spacing w:after="120"/>
    </w:pPr>
    <w:rPr>
      <w:rFonts w:ascii="Garamond" w:hAnsi="Garamond"/>
      <w:color w:val="800080"/>
      <w:szCs w:val="20"/>
    </w:rPr>
  </w:style>
  <w:style w:type="paragraph" w:styleId="Nagwek">
    <w:name w:val="header"/>
    <w:basedOn w:val="Normalny"/>
    <w:rsid w:val="0018734D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2D1450"/>
    <w:pPr>
      <w:ind w:left="3686" w:firstLine="4536"/>
    </w:pPr>
    <w:rPr>
      <w:szCs w:val="20"/>
    </w:rPr>
  </w:style>
  <w:style w:type="table" w:styleId="Tabela-Siatka">
    <w:name w:val="Table Grid"/>
    <w:basedOn w:val="Standardowy"/>
    <w:uiPriority w:val="59"/>
    <w:rsid w:val="007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04564"/>
    <w:pPr>
      <w:spacing w:after="120"/>
    </w:pPr>
  </w:style>
  <w:style w:type="paragraph" w:styleId="Akapitzlist">
    <w:name w:val="List Paragraph"/>
    <w:basedOn w:val="Normalny"/>
    <w:uiPriority w:val="34"/>
    <w:qFormat/>
    <w:rsid w:val="00994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4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93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9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D0"/>
    <w:rPr>
      <w:sz w:val="24"/>
      <w:szCs w:val="24"/>
    </w:rPr>
  </w:style>
  <w:style w:type="paragraph" w:customStyle="1" w:styleId="Zawartotabeli">
    <w:name w:val="Zawartość tabeli"/>
    <w:basedOn w:val="Normalny"/>
    <w:rsid w:val="0098455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ramki">
    <w:name w:val="Zawartość ramki"/>
    <w:basedOn w:val="Tekstpodstawowy"/>
    <w:rsid w:val="00DB4675"/>
    <w:pPr>
      <w:widowControl w:val="0"/>
      <w:suppressAutoHyphens/>
      <w:jc w:val="center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142A-6B21-4DF6-9D2F-0087B753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Osiedle 1000-Lecia PP 15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9 w Wejherowie</dc:creator>
  <cp:lastModifiedBy>s</cp:lastModifiedBy>
  <cp:revision>2</cp:revision>
  <cp:lastPrinted>2020-04-21T12:10:00Z</cp:lastPrinted>
  <dcterms:created xsi:type="dcterms:W3CDTF">2020-04-21T12:12:00Z</dcterms:created>
  <dcterms:modified xsi:type="dcterms:W3CDTF">2020-04-21T12:12:00Z</dcterms:modified>
</cp:coreProperties>
</file>