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13" w:rsidRDefault="00D43A13" w:rsidP="00D43A13">
      <w:pPr>
        <w:tabs>
          <w:tab w:val="left" w:pos="8430"/>
          <w:tab w:val="right" w:pos="996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8B26D7" w:rsidRPr="008B26D7" w:rsidRDefault="00D43A13" w:rsidP="00D43A13">
      <w:pPr>
        <w:tabs>
          <w:tab w:val="left" w:pos="8430"/>
          <w:tab w:val="right" w:pos="996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8B26D7" w:rsidRPr="008B26D7">
        <w:rPr>
          <w:rFonts w:asciiTheme="minorHAnsi" w:hAnsiTheme="minorHAnsi"/>
        </w:rPr>
        <w:t>Załącznik nr 4</w:t>
      </w:r>
    </w:p>
    <w:p w:rsidR="001B10B3" w:rsidRDefault="001B10B3" w:rsidP="008B26D7">
      <w:pPr>
        <w:jc w:val="center"/>
        <w:rPr>
          <w:rFonts w:asciiTheme="minorHAnsi" w:hAnsiTheme="minorHAnsi"/>
          <w:b/>
          <w:sz w:val="32"/>
          <w:szCs w:val="32"/>
        </w:rPr>
      </w:pPr>
    </w:p>
    <w:p w:rsidR="008B26D7" w:rsidRPr="008B26D7" w:rsidRDefault="008B26D7" w:rsidP="008B26D7">
      <w:pPr>
        <w:jc w:val="center"/>
        <w:rPr>
          <w:rFonts w:asciiTheme="minorHAnsi" w:hAnsiTheme="minorHAnsi"/>
          <w:b/>
        </w:rPr>
      </w:pPr>
      <w:bookmarkStart w:id="0" w:name="_GoBack"/>
      <w:r w:rsidRPr="008B26D7">
        <w:rPr>
          <w:rFonts w:asciiTheme="minorHAnsi" w:hAnsiTheme="minorHAnsi"/>
          <w:b/>
          <w:sz w:val="32"/>
          <w:szCs w:val="32"/>
        </w:rPr>
        <w:t>WNIOSEK</w:t>
      </w:r>
    </w:p>
    <w:p w:rsidR="008B26D7" w:rsidRPr="008B26D7" w:rsidRDefault="004A03C4" w:rsidP="008B26D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>o dofinansowanie wypoczynku</w:t>
      </w:r>
    </w:p>
    <w:bookmarkEnd w:id="0"/>
    <w:p w:rsidR="008B26D7" w:rsidRPr="008B26D7" w:rsidRDefault="008B26D7" w:rsidP="008B26D7">
      <w:pPr>
        <w:jc w:val="both"/>
        <w:rPr>
          <w:rFonts w:asciiTheme="minorHAnsi" w:hAnsiTheme="minorHAnsi"/>
        </w:rPr>
      </w:pPr>
    </w:p>
    <w:p w:rsidR="008B26D7" w:rsidRDefault="008B26D7" w:rsidP="008B26D7">
      <w:pPr>
        <w:jc w:val="both"/>
        <w:rPr>
          <w:rFonts w:asciiTheme="minorHAnsi" w:hAnsiTheme="minorHAnsi"/>
        </w:rPr>
      </w:pPr>
      <w:r w:rsidRPr="008B26D7">
        <w:rPr>
          <w:rFonts w:asciiTheme="minorHAnsi" w:hAnsiTheme="minorHAnsi"/>
        </w:rPr>
        <w:tab/>
      </w:r>
      <w:r w:rsidRPr="008B26D7">
        <w:rPr>
          <w:rFonts w:asciiTheme="minorHAnsi" w:hAnsiTheme="minorHAnsi"/>
        </w:rPr>
        <w:tab/>
      </w:r>
      <w:r w:rsidRPr="008B26D7">
        <w:rPr>
          <w:rFonts w:asciiTheme="minorHAnsi" w:hAnsiTheme="minorHAnsi"/>
        </w:rPr>
        <w:tab/>
      </w:r>
      <w:r w:rsidRPr="008B26D7">
        <w:rPr>
          <w:rFonts w:asciiTheme="minorHAnsi" w:hAnsiTheme="minorHAnsi"/>
        </w:rPr>
        <w:tab/>
      </w:r>
      <w:r w:rsidRPr="008B26D7">
        <w:rPr>
          <w:rFonts w:asciiTheme="minorHAnsi" w:hAnsiTheme="minorHAnsi"/>
        </w:rPr>
        <w:tab/>
      </w:r>
      <w:r w:rsidRPr="008B26D7">
        <w:rPr>
          <w:rFonts w:asciiTheme="minorHAnsi" w:hAnsiTheme="minorHAnsi"/>
        </w:rPr>
        <w:tab/>
      </w:r>
      <w:r w:rsidRPr="008B26D7">
        <w:rPr>
          <w:rFonts w:asciiTheme="minorHAnsi" w:hAnsiTheme="minorHAnsi"/>
        </w:rPr>
        <w:tab/>
      </w:r>
    </w:p>
    <w:p w:rsidR="008B26D7" w:rsidRPr="008B26D7" w:rsidRDefault="008B26D7" w:rsidP="008B26D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B26D7">
        <w:rPr>
          <w:rFonts w:asciiTheme="minorHAnsi" w:hAnsiTheme="minorHAnsi"/>
        </w:rPr>
        <w:tab/>
        <w:t>Wejherowo, ……………….……………….</w:t>
      </w:r>
    </w:p>
    <w:p w:rsidR="008B26D7" w:rsidRPr="008B26D7" w:rsidRDefault="008B26D7" w:rsidP="008B26D7">
      <w:pPr>
        <w:jc w:val="both"/>
        <w:rPr>
          <w:rFonts w:asciiTheme="minorHAnsi" w:hAnsiTheme="minorHAnsi"/>
        </w:rPr>
      </w:pPr>
      <w:r w:rsidRPr="008B26D7">
        <w:rPr>
          <w:rFonts w:asciiTheme="minorHAnsi" w:hAnsiTheme="minorHAnsi"/>
        </w:rPr>
        <w:t>……………………………………………………</w:t>
      </w:r>
      <w:r w:rsidRPr="008B26D7">
        <w:rPr>
          <w:rFonts w:asciiTheme="minorHAnsi" w:hAnsiTheme="minorHAnsi"/>
        </w:rPr>
        <w:tab/>
      </w:r>
      <w:r w:rsidRPr="008B26D7">
        <w:rPr>
          <w:rFonts w:asciiTheme="minorHAnsi" w:hAnsiTheme="minorHAnsi"/>
        </w:rPr>
        <w:tab/>
      </w:r>
      <w:r w:rsidRPr="008B26D7">
        <w:rPr>
          <w:rFonts w:asciiTheme="minorHAnsi" w:hAnsiTheme="minorHAnsi"/>
        </w:rPr>
        <w:tab/>
      </w:r>
      <w:r w:rsidRPr="008B26D7">
        <w:rPr>
          <w:rFonts w:asciiTheme="minorHAnsi" w:hAnsiTheme="minorHAnsi"/>
        </w:rPr>
        <w:tab/>
      </w:r>
    </w:p>
    <w:p w:rsidR="008B26D7" w:rsidRPr="00D43A13" w:rsidRDefault="008B26D7" w:rsidP="008B26D7">
      <w:pPr>
        <w:jc w:val="both"/>
        <w:rPr>
          <w:rFonts w:asciiTheme="minorHAnsi" w:hAnsiTheme="minorHAnsi"/>
          <w:sz w:val="16"/>
          <w:szCs w:val="16"/>
        </w:rPr>
      </w:pPr>
      <w:r w:rsidRPr="008B26D7">
        <w:rPr>
          <w:rFonts w:asciiTheme="minorHAnsi" w:hAnsiTheme="minorHAnsi"/>
        </w:rPr>
        <w:t xml:space="preserve">         </w:t>
      </w:r>
      <w:r w:rsidRPr="00D43A13">
        <w:rPr>
          <w:rFonts w:asciiTheme="minorHAnsi" w:hAnsiTheme="minorHAnsi"/>
          <w:sz w:val="16"/>
          <w:szCs w:val="16"/>
        </w:rPr>
        <w:t>(imię i nazwisko)</w:t>
      </w:r>
    </w:p>
    <w:p w:rsidR="008B26D7" w:rsidRDefault="008B26D7" w:rsidP="008B26D7">
      <w:pPr>
        <w:jc w:val="both"/>
        <w:rPr>
          <w:rFonts w:asciiTheme="minorHAnsi" w:hAnsiTheme="minorHAnsi"/>
        </w:rPr>
      </w:pPr>
      <w:r w:rsidRPr="008B26D7">
        <w:rPr>
          <w:rFonts w:asciiTheme="minorHAnsi" w:hAnsiTheme="minorHAnsi"/>
        </w:rPr>
        <w:t>……………………………………………………</w:t>
      </w:r>
    </w:p>
    <w:p w:rsidR="008B26D7" w:rsidRPr="008B26D7" w:rsidRDefault="008B26D7" w:rsidP="008B26D7">
      <w:pPr>
        <w:jc w:val="both"/>
        <w:rPr>
          <w:rFonts w:asciiTheme="minorHAnsi" w:hAnsiTheme="minorHAnsi"/>
        </w:rPr>
      </w:pPr>
    </w:p>
    <w:p w:rsidR="008B26D7" w:rsidRPr="008B26D7" w:rsidRDefault="008B26D7" w:rsidP="008B26D7">
      <w:pPr>
        <w:jc w:val="both"/>
        <w:rPr>
          <w:rFonts w:asciiTheme="minorHAnsi" w:hAnsiTheme="minorHAnsi"/>
        </w:rPr>
      </w:pPr>
      <w:r w:rsidRPr="008B26D7">
        <w:rPr>
          <w:rFonts w:asciiTheme="minorHAnsi" w:hAnsiTheme="minorHAnsi"/>
        </w:rPr>
        <w:t>……………………………………………………</w:t>
      </w:r>
    </w:p>
    <w:p w:rsidR="008B26D7" w:rsidRDefault="008B26D7" w:rsidP="008B26D7">
      <w:pPr>
        <w:jc w:val="both"/>
        <w:rPr>
          <w:rFonts w:asciiTheme="minorHAnsi" w:hAnsiTheme="minorHAnsi"/>
          <w:sz w:val="16"/>
          <w:szCs w:val="16"/>
        </w:rPr>
      </w:pPr>
      <w:r w:rsidRPr="008B26D7">
        <w:rPr>
          <w:rFonts w:asciiTheme="minorHAnsi" w:hAnsiTheme="minorHAnsi"/>
        </w:rPr>
        <w:t xml:space="preserve">      </w:t>
      </w:r>
      <w:r w:rsidRPr="00D43A13">
        <w:rPr>
          <w:rFonts w:asciiTheme="minorHAnsi" w:hAnsiTheme="minorHAnsi"/>
          <w:sz w:val="16"/>
          <w:szCs w:val="16"/>
        </w:rPr>
        <w:t>(adres zamieszkania)</w:t>
      </w:r>
    </w:p>
    <w:p w:rsidR="00D43A13" w:rsidRDefault="00D43A13" w:rsidP="008B26D7">
      <w:pPr>
        <w:jc w:val="both"/>
        <w:rPr>
          <w:rFonts w:asciiTheme="minorHAnsi" w:hAnsiTheme="minorHAnsi"/>
          <w:sz w:val="16"/>
          <w:szCs w:val="16"/>
        </w:rPr>
      </w:pPr>
    </w:p>
    <w:p w:rsidR="00D43A13" w:rsidRDefault="00D43A13" w:rsidP="008B26D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</w:t>
      </w:r>
    </w:p>
    <w:p w:rsidR="008B26D7" w:rsidRPr="008B26D7" w:rsidRDefault="00D43A13" w:rsidP="008B26D7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sz w:val="16"/>
          <w:szCs w:val="16"/>
        </w:rPr>
        <w:t xml:space="preserve">                             (nr telefonu)</w:t>
      </w:r>
    </w:p>
    <w:p w:rsidR="004A03C4" w:rsidRPr="0089001E" w:rsidRDefault="008B26D7" w:rsidP="0089001E">
      <w:pPr>
        <w:spacing w:line="360" w:lineRule="auto"/>
        <w:jc w:val="both"/>
      </w:pPr>
      <w:r w:rsidRPr="008B26D7">
        <w:rPr>
          <w:rFonts w:asciiTheme="minorHAnsi" w:hAnsiTheme="minorHAnsi"/>
          <w:sz w:val="28"/>
          <w:szCs w:val="28"/>
        </w:rPr>
        <w:tab/>
      </w:r>
      <w:r w:rsidR="006E6FB7">
        <w:t xml:space="preserve">Proszę o przyznanie </w:t>
      </w:r>
      <w:r w:rsidRPr="0089001E">
        <w:t>dofinansowania na wypoczynek</w:t>
      </w:r>
      <w:r w:rsidR="004A03C4" w:rsidRPr="0089001E">
        <w:t xml:space="preserve"> w formie</w:t>
      </w:r>
      <w:r w:rsidR="0089001E" w:rsidRPr="0089001E">
        <w:rPr>
          <w:vertAlign w:val="superscript"/>
        </w:rPr>
        <w:t xml:space="preserve"> *</w:t>
      </w:r>
      <w:r w:rsidR="004A03C4" w:rsidRPr="0089001E">
        <w:t>:</w:t>
      </w:r>
    </w:p>
    <w:p w:rsidR="004A03C4" w:rsidRDefault="004A03C4" w:rsidP="0089001E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</w:rPr>
      </w:pPr>
      <w:r w:rsidRPr="0089001E">
        <w:rPr>
          <w:rFonts w:ascii="Times New Roman" w:hAnsi="Times New Roman" w:cs="Times New Roman"/>
        </w:rPr>
        <w:t>wczasów zor</w:t>
      </w:r>
      <w:r w:rsidR="00D43A13">
        <w:rPr>
          <w:rFonts w:ascii="Times New Roman" w:hAnsi="Times New Roman" w:cs="Times New Roman"/>
        </w:rPr>
        <w:t>ganizowanych:</w:t>
      </w:r>
    </w:p>
    <w:p w:rsidR="006A6CBC" w:rsidRPr="00D33795" w:rsidRDefault="006A6CBC" w:rsidP="006A6CBC">
      <w:pPr>
        <w:pStyle w:val="Akapitzlist"/>
        <w:spacing w:line="36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przez pracodawcę</w:t>
      </w:r>
      <w:r w:rsidR="00AC2340">
        <w:rPr>
          <w:rFonts w:ascii="Times New Roman" w:hAnsi="Times New Roman" w:cs="Times New Roman"/>
        </w:rPr>
        <w:t xml:space="preserve"> w tym </w:t>
      </w:r>
      <w:r w:rsidR="00D33795">
        <w:rPr>
          <w:rFonts w:ascii="Times New Roman" w:hAnsi="Times New Roman" w:cs="Times New Roman"/>
          <w:vertAlign w:val="superscript"/>
        </w:rPr>
        <w:t>**</w:t>
      </w:r>
      <w:r w:rsidR="00765E64">
        <w:rPr>
          <w:rFonts w:ascii="Times New Roman" w:hAnsi="Times New Roman" w:cs="Times New Roman"/>
        </w:rPr>
        <w:t>………….. dzieci</w:t>
      </w:r>
      <w:r w:rsidR="00AC2340">
        <w:rPr>
          <w:rFonts w:ascii="Times New Roman" w:hAnsi="Times New Roman" w:cs="Times New Roman"/>
        </w:rPr>
        <w:t xml:space="preserve"> </w:t>
      </w:r>
    </w:p>
    <w:p w:rsidR="00D43A13" w:rsidRPr="0089001E" w:rsidRDefault="006A6CBC" w:rsidP="006A6CBC">
      <w:pPr>
        <w:pStyle w:val="Akapitzlist"/>
        <w:spacing w:line="36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zakupionych indywidualnie w  firmie zewnętrznej</w:t>
      </w:r>
      <w:r w:rsidR="00281A1F">
        <w:rPr>
          <w:rFonts w:ascii="Times New Roman" w:hAnsi="Times New Roman" w:cs="Times New Roman"/>
          <w:vertAlign w:val="superscript"/>
        </w:rPr>
        <w:t xml:space="preserve"> </w:t>
      </w:r>
      <w:r w:rsidR="00281A1F">
        <w:rPr>
          <w:rFonts w:ascii="Times New Roman" w:hAnsi="Times New Roman" w:cs="Times New Roman"/>
        </w:rPr>
        <w:t>(należy dostarczyć fakturę/rachunek)</w:t>
      </w:r>
      <w:r w:rsidR="00AC2340">
        <w:rPr>
          <w:rFonts w:ascii="Times New Roman" w:hAnsi="Times New Roman" w:cs="Times New Roman"/>
        </w:rPr>
        <w:t xml:space="preserve"> </w:t>
      </w:r>
    </w:p>
    <w:p w:rsidR="008B26D7" w:rsidRDefault="0089001E" w:rsidP="0089001E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</w:rPr>
      </w:pPr>
      <w:r w:rsidRPr="0089001E">
        <w:rPr>
          <w:rFonts w:ascii="Times New Roman" w:hAnsi="Times New Roman" w:cs="Times New Roman"/>
        </w:rPr>
        <w:t>wczasów organizowanych indywidualnie</w:t>
      </w:r>
      <w:r w:rsidR="006E6FB7">
        <w:rPr>
          <w:rFonts w:ascii="Times New Roman" w:hAnsi="Times New Roman" w:cs="Times New Roman"/>
        </w:rPr>
        <w:t xml:space="preserve"> tzw. wczasów pod gruszą.</w:t>
      </w:r>
    </w:p>
    <w:p w:rsidR="006E6FB7" w:rsidRPr="0089001E" w:rsidRDefault="006E6FB7" w:rsidP="0089001E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kolonii, obozów, wycieczek itp. dzieci i młodzieży</w:t>
      </w:r>
      <w:r w:rsidR="00765E64">
        <w:rPr>
          <w:rFonts w:ascii="Times New Roman" w:hAnsi="Times New Roman" w:cs="Times New Roman"/>
        </w:rPr>
        <w:t xml:space="preserve"> dla</w:t>
      </w:r>
      <w:r w:rsidR="00D33795">
        <w:rPr>
          <w:rFonts w:ascii="Times New Roman" w:hAnsi="Times New Roman" w:cs="Times New Roman"/>
          <w:vertAlign w:val="superscript"/>
        </w:rPr>
        <w:t>**..</w:t>
      </w:r>
      <w:r w:rsidR="00765E64">
        <w:rPr>
          <w:rFonts w:ascii="Times New Roman" w:hAnsi="Times New Roman" w:cs="Times New Roman"/>
        </w:rPr>
        <w:t xml:space="preserve">...............dzieci </w:t>
      </w:r>
      <w:r w:rsidR="00281A1F">
        <w:rPr>
          <w:rFonts w:ascii="Times New Roman" w:hAnsi="Times New Roman" w:cs="Times New Roman"/>
        </w:rPr>
        <w:t>( należy dostarczyć rachunek/fakturę)</w:t>
      </w:r>
    </w:p>
    <w:p w:rsidR="008B26D7" w:rsidRPr="008B26D7" w:rsidRDefault="008B26D7" w:rsidP="008B26D7">
      <w:pPr>
        <w:jc w:val="both"/>
        <w:rPr>
          <w:rFonts w:asciiTheme="minorHAnsi" w:hAnsiTheme="minorHAnsi"/>
        </w:rPr>
      </w:pPr>
      <w:r w:rsidRPr="008B26D7">
        <w:rPr>
          <w:rFonts w:asciiTheme="minorHAnsi" w:hAnsiTheme="minorHAnsi"/>
        </w:rPr>
        <w:t>ze środków ZFŚS w roku …………………..</w:t>
      </w:r>
    </w:p>
    <w:p w:rsidR="008B26D7" w:rsidRDefault="008B26D7" w:rsidP="008B26D7">
      <w:pPr>
        <w:jc w:val="both"/>
        <w:rPr>
          <w:rFonts w:asciiTheme="minorHAnsi" w:hAnsiTheme="minorHAnsi"/>
        </w:rPr>
      </w:pPr>
    </w:p>
    <w:p w:rsidR="00D33795" w:rsidRDefault="0089001E" w:rsidP="0089001E">
      <w:pPr>
        <w:rPr>
          <w:rFonts w:asciiTheme="minorHAnsi" w:hAnsiTheme="minorHAnsi"/>
          <w:sz w:val="18"/>
          <w:szCs w:val="18"/>
        </w:rPr>
      </w:pPr>
      <w:r w:rsidRPr="006E6FB7">
        <w:rPr>
          <w:rFonts w:asciiTheme="minorHAnsi" w:hAnsiTheme="minorHAnsi"/>
          <w:sz w:val="18"/>
          <w:szCs w:val="18"/>
        </w:rPr>
        <w:t>* właściwe podkreślić</w:t>
      </w:r>
    </w:p>
    <w:p w:rsidR="00D33795" w:rsidRDefault="00D33795" w:rsidP="0089001E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**należy  podać ilość dzieci korzystających z danej formy wypoczynku</w:t>
      </w:r>
    </w:p>
    <w:p w:rsidR="0089001E" w:rsidRPr="006E6FB7" w:rsidRDefault="008B26D7" w:rsidP="0089001E">
      <w:pPr>
        <w:rPr>
          <w:rFonts w:asciiTheme="minorHAnsi" w:hAnsiTheme="minorHAnsi"/>
          <w:sz w:val="18"/>
          <w:szCs w:val="18"/>
        </w:rPr>
      </w:pPr>
      <w:r w:rsidRPr="006E6FB7">
        <w:rPr>
          <w:rFonts w:asciiTheme="minorHAnsi" w:hAnsiTheme="minorHAnsi"/>
          <w:sz w:val="18"/>
          <w:szCs w:val="18"/>
        </w:rPr>
        <w:tab/>
      </w:r>
    </w:p>
    <w:p w:rsidR="0089001E" w:rsidRDefault="008B26D7" w:rsidP="0089001E">
      <w:pPr>
        <w:rPr>
          <w:rFonts w:asciiTheme="minorHAnsi" w:hAnsiTheme="minorHAnsi"/>
        </w:rPr>
      </w:pPr>
      <w:r w:rsidRPr="008B26D7">
        <w:rPr>
          <w:rFonts w:asciiTheme="minorHAnsi" w:hAnsiTheme="minorHAnsi"/>
        </w:rPr>
        <w:tab/>
      </w:r>
      <w:r w:rsidRPr="008B26D7">
        <w:rPr>
          <w:rFonts w:asciiTheme="minorHAnsi" w:hAnsiTheme="minorHAnsi"/>
        </w:rPr>
        <w:tab/>
      </w:r>
      <w:r w:rsidRPr="008B26D7">
        <w:rPr>
          <w:rFonts w:asciiTheme="minorHAnsi" w:hAnsiTheme="minorHAnsi"/>
        </w:rPr>
        <w:tab/>
      </w:r>
      <w:r w:rsidRPr="008B26D7">
        <w:rPr>
          <w:rFonts w:asciiTheme="minorHAnsi" w:hAnsiTheme="minorHAnsi"/>
        </w:rPr>
        <w:tab/>
      </w:r>
      <w:r w:rsidRPr="008B26D7">
        <w:rPr>
          <w:rFonts w:asciiTheme="minorHAnsi" w:hAnsiTheme="minorHAnsi"/>
        </w:rPr>
        <w:tab/>
      </w:r>
      <w:r w:rsidRPr="008B26D7">
        <w:rPr>
          <w:rFonts w:asciiTheme="minorHAnsi" w:hAnsiTheme="minorHAnsi"/>
        </w:rPr>
        <w:tab/>
      </w:r>
    </w:p>
    <w:p w:rsidR="0089001E" w:rsidRDefault="0089001E" w:rsidP="0089001E">
      <w:pPr>
        <w:jc w:val="both"/>
        <w:rPr>
          <w:rFonts w:asciiTheme="minorHAnsi" w:hAnsiTheme="minorHAnsi"/>
        </w:rPr>
      </w:pPr>
    </w:p>
    <w:p w:rsidR="008B26D7" w:rsidRPr="008B26D7" w:rsidRDefault="008B26D7" w:rsidP="0089001E">
      <w:pPr>
        <w:jc w:val="both"/>
        <w:rPr>
          <w:rFonts w:asciiTheme="minorHAnsi" w:hAnsiTheme="minorHAnsi"/>
        </w:rPr>
      </w:pPr>
      <w:r w:rsidRPr="008B26D7">
        <w:rPr>
          <w:rFonts w:asciiTheme="minorHAnsi" w:hAnsiTheme="minorHAnsi"/>
        </w:rPr>
        <w:t>……………………………………………………</w:t>
      </w:r>
    </w:p>
    <w:p w:rsidR="008B26D7" w:rsidRPr="008B26D7" w:rsidRDefault="008B26D7" w:rsidP="008B26D7">
      <w:pPr>
        <w:jc w:val="both"/>
        <w:rPr>
          <w:rFonts w:asciiTheme="minorHAnsi" w:hAnsiTheme="minorHAnsi"/>
          <w:sz w:val="16"/>
          <w:szCs w:val="16"/>
        </w:rPr>
      </w:pPr>
      <w:r w:rsidRPr="008B26D7">
        <w:rPr>
          <w:rFonts w:asciiTheme="minorHAnsi" w:hAnsiTheme="minorHAnsi"/>
        </w:rPr>
        <w:tab/>
      </w:r>
      <w:r w:rsidRPr="008B26D7">
        <w:rPr>
          <w:rFonts w:asciiTheme="minorHAnsi" w:hAnsiTheme="minorHAnsi"/>
        </w:rPr>
        <w:tab/>
      </w:r>
      <w:r w:rsidRPr="008B26D7">
        <w:rPr>
          <w:rFonts w:asciiTheme="minorHAnsi" w:hAnsiTheme="minorHAnsi"/>
        </w:rPr>
        <w:tab/>
      </w:r>
      <w:r w:rsidRPr="008B26D7">
        <w:rPr>
          <w:rFonts w:asciiTheme="minorHAnsi" w:hAnsiTheme="minorHAnsi"/>
        </w:rPr>
        <w:tab/>
      </w:r>
      <w:r w:rsidRPr="008B26D7">
        <w:rPr>
          <w:rFonts w:asciiTheme="minorHAnsi" w:hAnsiTheme="minorHAnsi"/>
        </w:rPr>
        <w:tab/>
      </w:r>
      <w:r w:rsidRPr="008B26D7">
        <w:rPr>
          <w:rFonts w:asciiTheme="minorHAnsi" w:hAnsiTheme="minorHAnsi"/>
        </w:rPr>
        <w:tab/>
      </w:r>
      <w:r w:rsidRPr="008B26D7">
        <w:rPr>
          <w:rFonts w:asciiTheme="minorHAnsi" w:hAnsiTheme="minorHAnsi"/>
        </w:rPr>
        <w:tab/>
      </w:r>
      <w:r w:rsidRPr="008B26D7">
        <w:rPr>
          <w:rFonts w:asciiTheme="minorHAnsi" w:hAnsiTheme="minorHAnsi"/>
        </w:rPr>
        <w:tab/>
      </w:r>
      <w:r w:rsidRPr="008B26D7">
        <w:rPr>
          <w:rFonts w:asciiTheme="minorHAnsi" w:hAnsiTheme="minorHAnsi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Pr="008B26D7">
        <w:rPr>
          <w:rFonts w:asciiTheme="minorHAnsi" w:hAnsiTheme="minorHAnsi"/>
          <w:sz w:val="16"/>
          <w:szCs w:val="16"/>
        </w:rPr>
        <w:t>podpis wnioskodawcy</w:t>
      </w:r>
      <w:r>
        <w:rPr>
          <w:rFonts w:asciiTheme="minorHAnsi" w:hAnsiTheme="minorHAnsi"/>
          <w:sz w:val="16"/>
          <w:szCs w:val="16"/>
        </w:rPr>
        <w:t>)</w:t>
      </w:r>
    </w:p>
    <w:p w:rsidR="008B26D7" w:rsidRDefault="008B26D7" w:rsidP="008B26D7">
      <w:pPr>
        <w:jc w:val="both"/>
        <w:rPr>
          <w:rFonts w:asciiTheme="minorHAnsi" w:hAnsiTheme="minorHAnsi"/>
        </w:rPr>
      </w:pPr>
    </w:p>
    <w:p w:rsidR="0089001E" w:rsidRDefault="0089001E" w:rsidP="008B26D7">
      <w:pPr>
        <w:jc w:val="both"/>
        <w:rPr>
          <w:rFonts w:asciiTheme="minorHAnsi" w:hAnsiTheme="minorHAnsi"/>
        </w:rPr>
      </w:pPr>
    </w:p>
    <w:p w:rsidR="008B26D7" w:rsidRPr="008B26D7" w:rsidRDefault="008B26D7" w:rsidP="008B26D7">
      <w:pPr>
        <w:jc w:val="center"/>
        <w:rPr>
          <w:rFonts w:asciiTheme="minorHAnsi" w:hAnsiTheme="minorHAnsi"/>
          <w:b/>
        </w:rPr>
      </w:pPr>
      <w:r w:rsidRPr="008B26D7">
        <w:rPr>
          <w:rFonts w:asciiTheme="minorHAnsi" w:hAnsiTheme="minorHAnsi"/>
          <w:b/>
          <w:sz w:val="32"/>
          <w:szCs w:val="32"/>
        </w:rPr>
        <w:t>DECYZJA</w:t>
      </w:r>
    </w:p>
    <w:p w:rsidR="008B26D7" w:rsidRPr="008B26D7" w:rsidRDefault="008B26D7" w:rsidP="008B26D7">
      <w:pPr>
        <w:jc w:val="center"/>
        <w:rPr>
          <w:rFonts w:asciiTheme="minorHAnsi" w:hAnsiTheme="minorHAnsi"/>
          <w:b/>
          <w:sz w:val="28"/>
          <w:szCs w:val="28"/>
        </w:rPr>
      </w:pPr>
      <w:r w:rsidRPr="008B26D7">
        <w:rPr>
          <w:rFonts w:asciiTheme="minorHAnsi" w:hAnsiTheme="minorHAnsi"/>
          <w:b/>
          <w:sz w:val="28"/>
          <w:szCs w:val="28"/>
        </w:rPr>
        <w:t>o przyznaniu dofinansowania</w:t>
      </w:r>
    </w:p>
    <w:p w:rsidR="008B26D7" w:rsidRPr="008B26D7" w:rsidRDefault="008B26D7" w:rsidP="008B26D7">
      <w:pPr>
        <w:jc w:val="center"/>
        <w:rPr>
          <w:rFonts w:asciiTheme="minorHAnsi" w:hAnsiTheme="minorHAnsi"/>
          <w:sz w:val="28"/>
          <w:szCs w:val="28"/>
        </w:rPr>
      </w:pPr>
    </w:p>
    <w:p w:rsidR="008B26D7" w:rsidRDefault="008B26D7" w:rsidP="008B26D7">
      <w:pPr>
        <w:jc w:val="both"/>
        <w:rPr>
          <w:rFonts w:asciiTheme="minorHAnsi" w:hAnsiTheme="minorHAnsi"/>
        </w:rPr>
      </w:pPr>
      <w:r w:rsidRPr="008B26D7">
        <w:rPr>
          <w:rFonts w:asciiTheme="minorHAnsi" w:hAnsiTheme="minorHAnsi"/>
        </w:rPr>
        <w:t xml:space="preserve">Przyznano / nie przyznano (niepotrzebne skreślić) dofinansowanie do wypoczynku w kwocie </w:t>
      </w:r>
    </w:p>
    <w:p w:rsidR="008B26D7" w:rsidRPr="008B26D7" w:rsidRDefault="008B26D7" w:rsidP="006E6FB7">
      <w:pPr>
        <w:spacing w:line="360" w:lineRule="auto"/>
        <w:jc w:val="both"/>
        <w:rPr>
          <w:rFonts w:asciiTheme="minorHAnsi" w:hAnsiTheme="minorHAnsi"/>
        </w:rPr>
      </w:pPr>
    </w:p>
    <w:p w:rsidR="008B26D7" w:rsidRDefault="008B26D7" w:rsidP="006E6FB7">
      <w:pPr>
        <w:spacing w:line="360" w:lineRule="auto"/>
        <w:jc w:val="both"/>
        <w:rPr>
          <w:rFonts w:asciiTheme="minorHAnsi" w:hAnsiTheme="minorHAnsi"/>
        </w:rPr>
      </w:pPr>
      <w:r w:rsidRPr="008B26D7">
        <w:rPr>
          <w:rFonts w:asciiTheme="minorHAnsi" w:hAnsiTheme="minorHAnsi"/>
        </w:rPr>
        <w:t>………………………………. (słownie …………………………………………………………………………………………….)</w:t>
      </w:r>
    </w:p>
    <w:p w:rsidR="006E6FB7" w:rsidRDefault="006E6FB7" w:rsidP="006E6FB7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……………………………….................................................................................................................</w:t>
      </w:r>
    </w:p>
    <w:p w:rsidR="008B26D7" w:rsidRDefault="006E6FB7" w:rsidP="00281A1F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89001E" w:rsidRDefault="0089001E" w:rsidP="0089001E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C2340">
        <w:rPr>
          <w:rFonts w:cs="Arial"/>
        </w:rPr>
        <w:t xml:space="preserve">                                                             </w:t>
      </w:r>
      <w:r>
        <w:rPr>
          <w:rFonts w:cs="Arial"/>
        </w:rPr>
        <w:t>Dyrektor Szkoły</w:t>
      </w:r>
    </w:p>
    <w:p w:rsidR="0089001E" w:rsidRDefault="0089001E" w:rsidP="0089001E">
      <w:pPr>
        <w:jc w:val="both"/>
        <w:rPr>
          <w:rFonts w:cs="Arial"/>
        </w:rPr>
      </w:pPr>
    </w:p>
    <w:p w:rsidR="0089001E" w:rsidRDefault="0089001E" w:rsidP="0089001E">
      <w:pPr>
        <w:jc w:val="both"/>
        <w:rPr>
          <w:rFonts w:cs="Arial"/>
        </w:rPr>
      </w:pPr>
      <w:r>
        <w:rPr>
          <w:rFonts w:cs="Arial"/>
        </w:rPr>
        <w:t xml:space="preserve">                     </w:t>
      </w:r>
      <w:r w:rsidR="00AC2340">
        <w:rPr>
          <w:rFonts w:cs="Arial"/>
        </w:rPr>
        <w:t xml:space="preserve">                                                                       </w:t>
      </w:r>
      <w:r>
        <w:rPr>
          <w:rFonts w:cs="Arial"/>
        </w:rPr>
        <w:t xml:space="preserve"> </w:t>
      </w:r>
      <w:r w:rsidRPr="008B26D7">
        <w:rPr>
          <w:rFonts w:asciiTheme="minorHAnsi" w:hAnsiTheme="minorHAnsi"/>
        </w:rPr>
        <w:t>…………………………………………………….</w:t>
      </w:r>
    </w:p>
    <w:p w:rsidR="0089001E" w:rsidRPr="00AC2340" w:rsidRDefault="00AC2340" w:rsidP="00281A1F">
      <w:pPr>
        <w:jc w:val="both"/>
        <w:rPr>
          <w:rFonts w:cs="Arial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89001E" w:rsidRPr="008B26D7">
        <w:rPr>
          <w:rFonts w:asciiTheme="minorHAnsi" w:hAnsiTheme="minorHAnsi"/>
          <w:sz w:val="16"/>
          <w:szCs w:val="16"/>
        </w:rPr>
        <w:t xml:space="preserve">  (pieczątka imienna i podpis dyrektora)</w:t>
      </w:r>
      <w:r w:rsidR="0089001E" w:rsidRPr="00362938">
        <w:rPr>
          <w:rFonts w:asciiTheme="minorHAnsi" w:hAnsiTheme="minorHAnsi"/>
        </w:rPr>
        <w:tab/>
      </w:r>
      <w:r w:rsidR="0089001E" w:rsidRPr="00362938">
        <w:rPr>
          <w:rFonts w:asciiTheme="minorHAnsi" w:hAnsiTheme="minorHAnsi"/>
        </w:rPr>
        <w:tab/>
      </w:r>
      <w:r w:rsidR="0089001E" w:rsidRPr="00362938">
        <w:rPr>
          <w:rFonts w:asciiTheme="minorHAnsi" w:hAnsiTheme="minorHAnsi"/>
        </w:rPr>
        <w:tab/>
      </w:r>
    </w:p>
    <w:p w:rsidR="0089001E" w:rsidRPr="00362938" w:rsidRDefault="0089001E" w:rsidP="0089001E">
      <w:pPr>
        <w:rPr>
          <w:rFonts w:asciiTheme="minorHAnsi" w:hAnsiTheme="minorHAnsi"/>
        </w:rPr>
      </w:pPr>
      <w:r w:rsidRPr="00362938">
        <w:rPr>
          <w:rFonts w:asciiTheme="minorHAnsi" w:hAnsiTheme="minorHAnsi"/>
        </w:rPr>
        <w:tab/>
      </w:r>
      <w:r w:rsidRPr="00362938">
        <w:rPr>
          <w:rFonts w:asciiTheme="minorHAnsi" w:hAnsiTheme="minorHAnsi"/>
        </w:rPr>
        <w:tab/>
      </w:r>
      <w:r w:rsidRPr="00362938">
        <w:rPr>
          <w:rFonts w:asciiTheme="minorHAnsi" w:hAnsiTheme="minorHAnsi"/>
        </w:rPr>
        <w:tab/>
      </w:r>
      <w:r w:rsidRPr="00362938">
        <w:rPr>
          <w:rFonts w:asciiTheme="minorHAnsi" w:hAnsiTheme="minorHAnsi"/>
        </w:rPr>
        <w:tab/>
      </w:r>
    </w:p>
    <w:p w:rsidR="0089001E" w:rsidRPr="008B26D7" w:rsidRDefault="0089001E" w:rsidP="0089001E">
      <w:pPr>
        <w:jc w:val="both"/>
        <w:rPr>
          <w:rFonts w:asciiTheme="minorHAnsi" w:hAnsiTheme="minorHAnsi"/>
        </w:rPr>
      </w:pPr>
      <w:r w:rsidRPr="008B26D7">
        <w:rPr>
          <w:rFonts w:asciiTheme="minorHAnsi" w:hAnsiTheme="minorHAnsi"/>
        </w:rPr>
        <w:t>……………………………………………………….</w:t>
      </w:r>
      <w:r w:rsidRPr="008B26D7">
        <w:rPr>
          <w:rFonts w:asciiTheme="minorHAnsi" w:hAnsiTheme="minorHAnsi"/>
        </w:rPr>
        <w:tab/>
      </w:r>
      <w:r w:rsidRPr="008B26D7">
        <w:rPr>
          <w:rFonts w:asciiTheme="minorHAnsi" w:hAnsiTheme="minorHAnsi"/>
        </w:rPr>
        <w:tab/>
      </w:r>
      <w:r w:rsidRPr="008B26D7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89001E" w:rsidRPr="008B26D7" w:rsidRDefault="0089001E" w:rsidP="0089001E">
      <w:pPr>
        <w:jc w:val="both"/>
        <w:rPr>
          <w:rFonts w:asciiTheme="minorHAnsi" w:hAnsiTheme="minorHAnsi"/>
          <w:sz w:val="16"/>
          <w:szCs w:val="16"/>
        </w:rPr>
      </w:pPr>
      <w:r w:rsidRPr="008B26D7">
        <w:rPr>
          <w:rFonts w:asciiTheme="minorHAnsi" w:hAnsiTheme="minorHAnsi"/>
          <w:sz w:val="16"/>
          <w:szCs w:val="16"/>
        </w:rPr>
        <w:t xml:space="preserve">                 (miejscowość, data)</w:t>
      </w:r>
      <w:r w:rsidRPr="008B26D7">
        <w:rPr>
          <w:rFonts w:asciiTheme="minorHAnsi" w:hAnsiTheme="minorHAnsi"/>
          <w:sz w:val="16"/>
          <w:szCs w:val="16"/>
        </w:rPr>
        <w:tab/>
      </w:r>
      <w:r w:rsidRPr="008B26D7">
        <w:rPr>
          <w:rFonts w:asciiTheme="minorHAnsi" w:hAnsiTheme="minorHAnsi"/>
          <w:sz w:val="16"/>
          <w:szCs w:val="16"/>
        </w:rPr>
        <w:tab/>
      </w:r>
      <w:r w:rsidRPr="008B26D7">
        <w:rPr>
          <w:rFonts w:asciiTheme="minorHAnsi" w:hAnsiTheme="minorHAnsi"/>
          <w:sz w:val="16"/>
          <w:szCs w:val="16"/>
        </w:rPr>
        <w:tab/>
      </w:r>
      <w:r w:rsidRPr="008B26D7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8B26D7">
        <w:rPr>
          <w:rFonts w:asciiTheme="minorHAnsi" w:hAnsiTheme="minorHAnsi"/>
          <w:sz w:val="16"/>
          <w:szCs w:val="16"/>
        </w:rPr>
        <w:tab/>
      </w:r>
    </w:p>
    <w:sectPr w:rsidR="0089001E" w:rsidRPr="008B26D7" w:rsidSect="008153FC">
      <w:footerReference w:type="default" r:id="rId9"/>
      <w:pgSz w:w="11906" w:h="16838"/>
      <w:pgMar w:top="567" w:right="986" w:bottom="567" w:left="960" w:header="227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63" w:rsidRDefault="00EB6A63" w:rsidP="009640D0">
      <w:r>
        <w:separator/>
      </w:r>
    </w:p>
  </w:endnote>
  <w:endnote w:type="continuationSeparator" w:id="0">
    <w:p w:rsidR="00EB6A63" w:rsidRDefault="00EB6A63" w:rsidP="0096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338130"/>
      <w:docPartObj>
        <w:docPartGallery w:val="Page Numbers (Bottom of Page)"/>
        <w:docPartUnique/>
      </w:docPartObj>
    </w:sdtPr>
    <w:sdtEndPr/>
    <w:sdtContent>
      <w:p w:rsidR="00AC2340" w:rsidRDefault="00765E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4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2340" w:rsidRDefault="00AC23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63" w:rsidRDefault="00EB6A63" w:rsidP="009640D0">
      <w:r>
        <w:separator/>
      </w:r>
    </w:p>
  </w:footnote>
  <w:footnote w:type="continuationSeparator" w:id="0">
    <w:p w:rsidR="00EB6A63" w:rsidRDefault="00EB6A63" w:rsidP="00964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F"/>
    <w:multiLevelType w:val="singleLevel"/>
    <w:tmpl w:val="0000000F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0"/>
    <w:multiLevelType w:val="multi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2"/>
    <w:multiLevelType w:val="multilevel"/>
    <w:tmpl w:val="00000012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6"/>
    <w:multiLevelType w:val="multilevel"/>
    <w:tmpl w:val="0000001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8"/>
    <w:multiLevelType w:val="multi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9"/>
    <w:multiLevelType w:val="multi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A"/>
    <w:multiLevelType w:val="multi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F"/>
    <w:multiLevelType w:val="multilevel"/>
    <w:tmpl w:val="0000001F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4"/>
    <w:multiLevelType w:val="singleLevel"/>
    <w:tmpl w:val="00000024"/>
    <w:name w:val="WW8Num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25"/>
    <w:multiLevelType w:val="singleLevel"/>
    <w:tmpl w:val="00000025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1791B08"/>
    <w:multiLevelType w:val="hybridMultilevel"/>
    <w:tmpl w:val="4276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7B7D92"/>
    <w:multiLevelType w:val="hybridMultilevel"/>
    <w:tmpl w:val="28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B1311A"/>
    <w:multiLevelType w:val="hybridMultilevel"/>
    <w:tmpl w:val="046633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3808DD"/>
    <w:multiLevelType w:val="hybridMultilevel"/>
    <w:tmpl w:val="7EEA5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D538CB"/>
    <w:multiLevelType w:val="hybridMultilevel"/>
    <w:tmpl w:val="3E640012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0B242208"/>
    <w:multiLevelType w:val="hybridMultilevel"/>
    <w:tmpl w:val="B0D2F19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D48412F"/>
    <w:multiLevelType w:val="hybridMultilevel"/>
    <w:tmpl w:val="0944C8C4"/>
    <w:lvl w:ilvl="0" w:tplc="976EF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554C53"/>
    <w:multiLevelType w:val="hybridMultilevel"/>
    <w:tmpl w:val="0C14D826"/>
    <w:lvl w:ilvl="0" w:tplc="70FAB3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877362"/>
    <w:multiLevelType w:val="hybridMultilevel"/>
    <w:tmpl w:val="E5547D96"/>
    <w:lvl w:ilvl="0" w:tplc="8AC421E2">
      <w:start w:val="1"/>
      <w:numFmt w:val="decimal"/>
      <w:lvlText w:val="%1."/>
      <w:lvlJc w:val="left"/>
      <w:pPr>
        <w:ind w:left="1425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13943C46"/>
    <w:multiLevelType w:val="hybridMultilevel"/>
    <w:tmpl w:val="2A566C7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1907469C"/>
    <w:multiLevelType w:val="hybridMultilevel"/>
    <w:tmpl w:val="16CCF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3E6D32"/>
    <w:multiLevelType w:val="hybridMultilevel"/>
    <w:tmpl w:val="7F729FBC"/>
    <w:lvl w:ilvl="0" w:tplc="04150001">
      <w:start w:val="25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0B151B"/>
    <w:multiLevelType w:val="hybridMultilevel"/>
    <w:tmpl w:val="74CE6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3C4D89"/>
    <w:multiLevelType w:val="hybridMultilevel"/>
    <w:tmpl w:val="ACF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476CBF"/>
    <w:multiLevelType w:val="hybridMultilevel"/>
    <w:tmpl w:val="EA7C21DE"/>
    <w:lvl w:ilvl="0" w:tplc="AECC6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83233FE"/>
    <w:multiLevelType w:val="hybridMultilevel"/>
    <w:tmpl w:val="2A566C7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2B936F89"/>
    <w:multiLevelType w:val="hybridMultilevel"/>
    <w:tmpl w:val="6ED67EA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D22312D"/>
    <w:multiLevelType w:val="hybridMultilevel"/>
    <w:tmpl w:val="702E2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3D49E7"/>
    <w:multiLevelType w:val="hybridMultilevel"/>
    <w:tmpl w:val="CD14F63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30904424"/>
    <w:multiLevelType w:val="hybridMultilevel"/>
    <w:tmpl w:val="C7CA2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17630FD"/>
    <w:multiLevelType w:val="hybridMultilevel"/>
    <w:tmpl w:val="DF48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A33083"/>
    <w:multiLevelType w:val="hybridMultilevel"/>
    <w:tmpl w:val="7BA2532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395E00BA"/>
    <w:multiLevelType w:val="hybridMultilevel"/>
    <w:tmpl w:val="96EA0754"/>
    <w:lvl w:ilvl="0" w:tplc="9B0A7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AC00ED7"/>
    <w:multiLevelType w:val="hybridMultilevel"/>
    <w:tmpl w:val="4E965340"/>
    <w:lvl w:ilvl="0" w:tplc="3FA613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FA3131D"/>
    <w:multiLevelType w:val="hybridMultilevel"/>
    <w:tmpl w:val="F52C58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1DA0A12"/>
    <w:multiLevelType w:val="hybridMultilevel"/>
    <w:tmpl w:val="0B2AA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CC2712"/>
    <w:multiLevelType w:val="hybridMultilevel"/>
    <w:tmpl w:val="1DDE2A7A"/>
    <w:lvl w:ilvl="0" w:tplc="04150017">
      <w:start w:val="1"/>
      <w:numFmt w:val="lowerLetter"/>
      <w:lvlText w:val="%1)"/>
      <w:lvlJc w:val="left"/>
      <w:pPr>
        <w:ind w:left="2995" w:hanging="360"/>
      </w:pPr>
    </w:lvl>
    <w:lvl w:ilvl="1" w:tplc="04150019" w:tentative="1">
      <w:start w:val="1"/>
      <w:numFmt w:val="lowerLetter"/>
      <w:lvlText w:val="%2."/>
      <w:lvlJc w:val="left"/>
      <w:pPr>
        <w:ind w:left="3715" w:hanging="360"/>
      </w:pPr>
    </w:lvl>
    <w:lvl w:ilvl="2" w:tplc="0415001B" w:tentative="1">
      <w:start w:val="1"/>
      <w:numFmt w:val="lowerRoman"/>
      <w:lvlText w:val="%3."/>
      <w:lvlJc w:val="right"/>
      <w:pPr>
        <w:ind w:left="4435" w:hanging="180"/>
      </w:pPr>
    </w:lvl>
    <w:lvl w:ilvl="3" w:tplc="0415000F" w:tentative="1">
      <w:start w:val="1"/>
      <w:numFmt w:val="decimal"/>
      <w:lvlText w:val="%4."/>
      <w:lvlJc w:val="left"/>
      <w:pPr>
        <w:ind w:left="5155" w:hanging="360"/>
      </w:pPr>
    </w:lvl>
    <w:lvl w:ilvl="4" w:tplc="04150019" w:tentative="1">
      <w:start w:val="1"/>
      <w:numFmt w:val="lowerLetter"/>
      <w:lvlText w:val="%5."/>
      <w:lvlJc w:val="left"/>
      <w:pPr>
        <w:ind w:left="5875" w:hanging="360"/>
      </w:pPr>
    </w:lvl>
    <w:lvl w:ilvl="5" w:tplc="0415001B" w:tentative="1">
      <w:start w:val="1"/>
      <w:numFmt w:val="lowerRoman"/>
      <w:lvlText w:val="%6."/>
      <w:lvlJc w:val="right"/>
      <w:pPr>
        <w:ind w:left="6595" w:hanging="180"/>
      </w:pPr>
    </w:lvl>
    <w:lvl w:ilvl="6" w:tplc="0415000F" w:tentative="1">
      <w:start w:val="1"/>
      <w:numFmt w:val="decimal"/>
      <w:lvlText w:val="%7."/>
      <w:lvlJc w:val="left"/>
      <w:pPr>
        <w:ind w:left="7315" w:hanging="360"/>
      </w:pPr>
    </w:lvl>
    <w:lvl w:ilvl="7" w:tplc="04150019" w:tentative="1">
      <w:start w:val="1"/>
      <w:numFmt w:val="lowerLetter"/>
      <w:lvlText w:val="%8."/>
      <w:lvlJc w:val="left"/>
      <w:pPr>
        <w:ind w:left="8035" w:hanging="360"/>
      </w:pPr>
    </w:lvl>
    <w:lvl w:ilvl="8" w:tplc="0415001B" w:tentative="1">
      <w:start w:val="1"/>
      <w:numFmt w:val="lowerRoman"/>
      <w:lvlText w:val="%9."/>
      <w:lvlJc w:val="right"/>
      <w:pPr>
        <w:ind w:left="8755" w:hanging="180"/>
      </w:pPr>
    </w:lvl>
  </w:abstractNum>
  <w:abstractNum w:abstractNumId="40">
    <w:nsid w:val="4B1067C6"/>
    <w:multiLevelType w:val="hybridMultilevel"/>
    <w:tmpl w:val="DB6668D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9D151A"/>
    <w:multiLevelType w:val="hybridMultilevel"/>
    <w:tmpl w:val="E25C68DA"/>
    <w:lvl w:ilvl="0" w:tplc="96907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4D160892"/>
    <w:multiLevelType w:val="hybridMultilevel"/>
    <w:tmpl w:val="E392DE52"/>
    <w:lvl w:ilvl="0" w:tplc="0415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3">
    <w:nsid w:val="4E804624"/>
    <w:multiLevelType w:val="hybridMultilevel"/>
    <w:tmpl w:val="33E8A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ED6715"/>
    <w:multiLevelType w:val="hybridMultilevel"/>
    <w:tmpl w:val="7E786468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5">
    <w:nsid w:val="5103143E"/>
    <w:multiLevelType w:val="hybridMultilevel"/>
    <w:tmpl w:val="B7328CD2"/>
    <w:lvl w:ilvl="0" w:tplc="A22CE7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1C545C3"/>
    <w:multiLevelType w:val="hybridMultilevel"/>
    <w:tmpl w:val="079A15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55720EE"/>
    <w:multiLevelType w:val="hybridMultilevel"/>
    <w:tmpl w:val="FA38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492927"/>
    <w:multiLevelType w:val="hybridMultilevel"/>
    <w:tmpl w:val="398C06CC"/>
    <w:lvl w:ilvl="0" w:tplc="9B0A73F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9">
    <w:nsid w:val="5A1778D3"/>
    <w:multiLevelType w:val="hybridMultilevel"/>
    <w:tmpl w:val="9EBC2AC8"/>
    <w:lvl w:ilvl="0" w:tplc="128E43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5B371EE1"/>
    <w:multiLevelType w:val="hybridMultilevel"/>
    <w:tmpl w:val="A51CCC98"/>
    <w:lvl w:ilvl="0" w:tplc="9B0A73F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1">
    <w:nsid w:val="5E4B3655"/>
    <w:multiLevelType w:val="hybridMultilevel"/>
    <w:tmpl w:val="91E23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E970A19"/>
    <w:multiLevelType w:val="hybridMultilevel"/>
    <w:tmpl w:val="61EABB26"/>
    <w:lvl w:ilvl="0" w:tplc="9E968C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5F742470"/>
    <w:multiLevelType w:val="hybridMultilevel"/>
    <w:tmpl w:val="2D7A041E"/>
    <w:lvl w:ilvl="0" w:tplc="976EF3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631F5CB7"/>
    <w:multiLevelType w:val="hybridMultilevel"/>
    <w:tmpl w:val="5D306D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64DD45A9"/>
    <w:multiLevelType w:val="hybridMultilevel"/>
    <w:tmpl w:val="07409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ED0852"/>
    <w:multiLevelType w:val="hybridMultilevel"/>
    <w:tmpl w:val="14C06988"/>
    <w:lvl w:ilvl="0" w:tplc="51C42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A0A4C56"/>
    <w:multiLevelType w:val="hybridMultilevel"/>
    <w:tmpl w:val="B3A66B76"/>
    <w:lvl w:ilvl="0" w:tplc="DE609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B1A0B34"/>
    <w:multiLevelType w:val="hybridMultilevel"/>
    <w:tmpl w:val="7D20D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B55247"/>
    <w:multiLevelType w:val="hybridMultilevel"/>
    <w:tmpl w:val="542A410E"/>
    <w:lvl w:ilvl="0" w:tplc="0415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0">
    <w:nsid w:val="6DD54FA6"/>
    <w:multiLevelType w:val="hybridMultilevel"/>
    <w:tmpl w:val="E6F86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3B28BB"/>
    <w:multiLevelType w:val="hybridMultilevel"/>
    <w:tmpl w:val="7DD6DE3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75005CE6"/>
    <w:multiLevelType w:val="hybridMultilevel"/>
    <w:tmpl w:val="E8C8F76E"/>
    <w:lvl w:ilvl="0" w:tplc="05281672">
      <w:start w:val="1"/>
      <w:numFmt w:val="decimal"/>
      <w:lvlText w:val="%1."/>
      <w:lvlJc w:val="left"/>
      <w:pPr>
        <w:ind w:left="499" w:hanging="360"/>
      </w:pPr>
      <w:rPr>
        <w:rFonts w:hint="default"/>
        <w:color w:val="auto"/>
      </w:rPr>
    </w:lvl>
    <w:lvl w:ilvl="1" w:tplc="D1F4FCAA">
      <w:start w:val="1"/>
      <w:numFmt w:val="decimal"/>
      <w:lvlText w:val="%2)"/>
      <w:lvlJc w:val="left"/>
      <w:pPr>
        <w:ind w:left="121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63">
    <w:nsid w:val="7B1C40F8"/>
    <w:multiLevelType w:val="hybridMultilevel"/>
    <w:tmpl w:val="3F32D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1C22F6"/>
    <w:multiLevelType w:val="hybridMultilevel"/>
    <w:tmpl w:val="F516E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9"/>
  </w:num>
  <w:num w:numId="3">
    <w:abstractNumId w:val="62"/>
  </w:num>
  <w:num w:numId="4">
    <w:abstractNumId w:val="42"/>
  </w:num>
  <w:num w:numId="5">
    <w:abstractNumId w:val="35"/>
  </w:num>
  <w:num w:numId="6">
    <w:abstractNumId w:val="34"/>
  </w:num>
  <w:num w:numId="7">
    <w:abstractNumId w:val="22"/>
  </w:num>
  <w:num w:numId="8">
    <w:abstractNumId w:val="39"/>
  </w:num>
  <w:num w:numId="9">
    <w:abstractNumId w:val="48"/>
  </w:num>
  <w:num w:numId="10">
    <w:abstractNumId w:val="50"/>
  </w:num>
  <w:num w:numId="11">
    <w:abstractNumId w:val="21"/>
  </w:num>
  <w:num w:numId="12">
    <w:abstractNumId w:val="44"/>
  </w:num>
  <w:num w:numId="13">
    <w:abstractNumId w:val="63"/>
  </w:num>
  <w:num w:numId="14">
    <w:abstractNumId w:val="16"/>
  </w:num>
  <w:num w:numId="15">
    <w:abstractNumId w:val="30"/>
  </w:num>
  <w:num w:numId="16">
    <w:abstractNumId w:val="60"/>
  </w:num>
  <w:num w:numId="17">
    <w:abstractNumId w:val="38"/>
  </w:num>
  <w:num w:numId="18">
    <w:abstractNumId w:val="55"/>
  </w:num>
  <w:num w:numId="19">
    <w:abstractNumId w:val="32"/>
  </w:num>
  <w:num w:numId="20">
    <w:abstractNumId w:val="13"/>
  </w:num>
  <w:num w:numId="21">
    <w:abstractNumId w:val="46"/>
  </w:num>
  <w:num w:numId="22">
    <w:abstractNumId w:val="37"/>
  </w:num>
  <w:num w:numId="23">
    <w:abstractNumId w:val="14"/>
  </w:num>
  <w:num w:numId="24">
    <w:abstractNumId w:val="58"/>
  </w:num>
  <w:num w:numId="25">
    <w:abstractNumId w:val="15"/>
  </w:num>
  <w:num w:numId="26">
    <w:abstractNumId w:val="33"/>
  </w:num>
  <w:num w:numId="27">
    <w:abstractNumId w:val="25"/>
  </w:num>
  <w:num w:numId="28">
    <w:abstractNumId w:val="56"/>
  </w:num>
  <w:num w:numId="29">
    <w:abstractNumId w:val="19"/>
  </w:num>
  <w:num w:numId="30">
    <w:abstractNumId w:val="11"/>
  </w:num>
  <w:num w:numId="31">
    <w:abstractNumId w:val="12"/>
  </w:num>
  <w:num w:numId="32">
    <w:abstractNumId w:val="1"/>
  </w:num>
  <w:num w:numId="33">
    <w:abstractNumId w:val="52"/>
  </w:num>
  <w:num w:numId="34">
    <w:abstractNumId w:val="0"/>
  </w:num>
  <w:num w:numId="35">
    <w:abstractNumId w:val="2"/>
  </w:num>
  <w:num w:numId="36">
    <w:abstractNumId w:val="3"/>
  </w:num>
  <w:num w:numId="37">
    <w:abstractNumId w:val="4"/>
  </w:num>
  <w:num w:numId="38">
    <w:abstractNumId w:val="7"/>
  </w:num>
  <w:num w:numId="39">
    <w:abstractNumId w:val="20"/>
  </w:num>
  <w:num w:numId="40">
    <w:abstractNumId w:val="27"/>
  </w:num>
  <w:num w:numId="41">
    <w:abstractNumId w:val="57"/>
  </w:num>
  <w:num w:numId="42">
    <w:abstractNumId w:val="49"/>
  </w:num>
  <w:num w:numId="43">
    <w:abstractNumId w:val="28"/>
  </w:num>
  <w:num w:numId="44">
    <w:abstractNumId w:val="43"/>
  </w:num>
  <w:num w:numId="45">
    <w:abstractNumId w:val="41"/>
  </w:num>
  <w:num w:numId="46">
    <w:abstractNumId w:val="53"/>
  </w:num>
  <w:num w:numId="47">
    <w:abstractNumId w:val="40"/>
  </w:num>
  <w:num w:numId="48">
    <w:abstractNumId w:val="54"/>
  </w:num>
  <w:num w:numId="49">
    <w:abstractNumId w:val="23"/>
  </w:num>
  <w:num w:numId="50">
    <w:abstractNumId w:val="31"/>
  </w:num>
  <w:num w:numId="51">
    <w:abstractNumId w:val="29"/>
  </w:num>
  <w:num w:numId="52">
    <w:abstractNumId w:val="26"/>
  </w:num>
  <w:num w:numId="53">
    <w:abstractNumId w:val="64"/>
  </w:num>
  <w:num w:numId="54">
    <w:abstractNumId w:val="51"/>
  </w:num>
  <w:num w:numId="55">
    <w:abstractNumId w:val="18"/>
  </w:num>
  <w:num w:numId="56">
    <w:abstractNumId w:val="45"/>
  </w:num>
  <w:num w:numId="57">
    <w:abstractNumId w:val="47"/>
  </w:num>
  <w:num w:numId="58">
    <w:abstractNumId w:val="36"/>
  </w:num>
  <w:num w:numId="59">
    <w:abstractNumId w:val="61"/>
  </w:num>
  <w:num w:numId="60">
    <w:abstractNumId w:val="2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08"/>
    <w:rsid w:val="00005EFD"/>
    <w:rsid w:val="000249B5"/>
    <w:rsid w:val="0004106D"/>
    <w:rsid w:val="00054764"/>
    <w:rsid w:val="00071415"/>
    <w:rsid w:val="00082494"/>
    <w:rsid w:val="000864D5"/>
    <w:rsid w:val="0009166E"/>
    <w:rsid w:val="000B6FFB"/>
    <w:rsid w:val="000C5AD3"/>
    <w:rsid w:val="000D35DE"/>
    <w:rsid w:val="000D64BE"/>
    <w:rsid w:val="000E2454"/>
    <w:rsid w:val="000E69AB"/>
    <w:rsid w:val="000F02FD"/>
    <w:rsid w:val="000F0593"/>
    <w:rsid w:val="00125550"/>
    <w:rsid w:val="001351EA"/>
    <w:rsid w:val="0013783A"/>
    <w:rsid w:val="00142863"/>
    <w:rsid w:val="001450EC"/>
    <w:rsid w:val="00147830"/>
    <w:rsid w:val="001635E9"/>
    <w:rsid w:val="001663DD"/>
    <w:rsid w:val="00170191"/>
    <w:rsid w:val="00177F2D"/>
    <w:rsid w:val="00184083"/>
    <w:rsid w:val="0018734D"/>
    <w:rsid w:val="001911FF"/>
    <w:rsid w:val="0019791B"/>
    <w:rsid w:val="001A5CCC"/>
    <w:rsid w:val="001B0321"/>
    <w:rsid w:val="001B077C"/>
    <w:rsid w:val="001B10B3"/>
    <w:rsid w:val="001B21CB"/>
    <w:rsid w:val="001B3CA9"/>
    <w:rsid w:val="001B4604"/>
    <w:rsid w:val="001C01FE"/>
    <w:rsid w:val="001D5E53"/>
    <w:rsid w:val="001E0423"/>
    <w:rsid w:val="00200D3A"/>
    <w:rsid w:val="00212924"/>
    <w:rsid w:val="00230EEF"/>
    <w:rsid w:val="00245275"/>
    <w:rsid w:val="00264FDE"/>
    <w:rsid w:val="00266628"/>
    <w:rsid w:val="00267166"/>
    <w:rsid w:val="00281A1F"/>
    <w:rsid w:val="00283216"/>
    <w:rsid w:val="002C306B"/>
    <w:rsid w:val="002D1450"/>
    <w:rsid w:val="002E655A"/>
    <w:rsid w:val="003039D9"/>
    <w:rsid w:val="00312E28"/>
    <w:rsid w:val="00317A8B"/>
    <w:rsid w:val="00324C1F"/>
    <w:rsid w:val="00337A8D"/>
    <w:rsid w:val="00351DFF"/>
    <w:rsid w:val="0035795E"/>
    <w:rsid w:val="00361034"/>
    <w:rsid w:val="003619A1"/>
    <w:rsid w:val="0036224C"/>
    <w:rsid w:val="00362938"/>
    <w:rsid w:val="00370ADE"/>
    <w:rsid w:val="00393403"/>
    <w:rsid w:val="003A0BA3"/>
    <w:rsid w:val="003A2794"/>
    <w:rsid w:val="003B66B5"/>
    <w:rsid w:val="003D55D8"/>
    <w:rsid w:val="004015A1"/>
    <w:rsid w:val="00402CFA"/>
    <w:rsid w:val="004264DE"/>
    <w:rsid w:val="00444963"/>
    <w:rsid w:val="00450A42"/>
    <w:rsid w:val="00455857"/>
    <w:rsid w:val="00474D01"/>
    <w:rsid w:val="00482FB2"/>
    <w:rsid w:val="004875F3"/>
    <w:rsid w:val="00497A77"/>
    <w:rsid w:val="004A03C4"/>
    <w:rsid w:val="004A6DE8"/>
    <w:rsid w:val="004D5193"/>
    <w:rsid w:val="004D5DA6"/>
    <w:rsid w:val="004D7D9D"/>
    <w:rsid w:val="004E1A8A"/>
    <w:rsid w:val="004F3B49"/>
    <w:rsid w:val="00513F9E"/>
    <w:rsid w:val="00524B91"/>
    <w:rsid w:val="005474C8"/>
    <w:rsid w:val="00575BA3"/>
    <w:rsid w:val="0058328C"/>
    <w:rsid w:val="005A29D3"/>
    <w:rsid w:val="005B1D7E"/>
    <w:rsid w:val="005C18A4"/>
    <w:rsid w:val="005D5EC7"/>
    <w:rsid w:val="005E3418"/>
    <w:rsid w:val="005E51CB"/>
    <w:rsid w:val="005F398E"/>
    <w:rsid w:val="005F667F"/>
    <w:rsid w:val="0062034D"/>
    <w:rsid w:val="006267CA"/>
    <w:rsid w:val="00633937"/>
    <w:rsid w:val="006530C5"/>
    <w:rsid w:val="00653434"/>
    <w:rsid w:val="006809BD"/>
    <w:rsid w:val="00682BB7"/>
    <w:rsid w:val="00696F3B"/>
    <w:rsid w:val="006A3175"/>
    <w:rsid w:val="006A4376"/>
    <w:rsid w:val="006A6CBC"/>
    <w:rsid w:val="006B0F44"/>
    <w:rsid w:val="006B66F8"/>
    <w:rsid w:val="006C355F"/>
    <w:rsid w:val="006E6FB7"/>
    <w:rsid w:val="006F0E7D"/>
    <w:rsid w:val="006F2023"/>
    <w:rsid w:val="00702627"/>
    <w:rsid w:val="00715670"/>
    <w:rsid w:val="007342C7"/>
    <w:rsid w:val="00742373"/>
    <w:rsid w:val="00751AFA"/>
    <w:rsid w:val="0075261C"/>
    <w:rsid w:val="00755800"/>
    <w:rsid w:val="00757361"/>
    <w:rsid w:val="00765AEF"/>
    <w:rsid w:val="00765E64"/>
    <w:rsid w:val="007A01BA"/>
    <w:rsid w:val="007A5A38"/>
    <w:rsid w:val="007A725A"/>
    <w:rsid w:val="007A7B7B"/>
    <w:rsid w:val="007B6A59"/>
    <w:rsid w:val="007C0323"/>
    <w:rsid w:val="007C157F"/>
    <w:rsid w:val="007C2014"/>
    <w:rsid w:val="007C56E1"/>
    <w:rsid w:val="007D0220"/>
    <w:rsid w:val="007D7F15"/>
    <w:rsid w:val="007E1E96"/>
    <w:rsid w:val="007F254B"/>
    <w:rsid w:val="007F78B1"/>
    <w:rsid w:val="0081022B"/>
    <w:rsid w:val="008153FC"/>
    <w:rsid w:val="008342AE"/>
    <w:rsid w:val="008406D2"/>
    <w:rsid w:val="00842D3D"/>
    <w:rsid w:val="00851F7E"/>
    <w:rsid w:val="00863345"/>
    <w:rsid w:val="0087649E"/>
    <w:rsid w:val="008776DC"/>
    <w:rsid w:val="00877ECD"/>
    <w:rsid w:val="008808BE"/>
    <w:rsid w:val="00883DBD"/>
    <w:rsid w:val="0089001E"/>
    <w:rsid w:val="00890C5D"/>
    <w:rsid w:val="008B26D7"/>
    <w:rsid w:val="008B2AB6"/>
    <w:rsid w:val="008C1062"/>
    <w:rsid w:val="008C5A9B"/>
    <w:rsid w:val="008E057E"/>
    <w:rsid w:val="008E1240"/>
    <w:rsid w:val="008E4853"/>
    <w:rsid w:val="00901CBD"/>
    <w:rsid w:val="00912A6A"/>
    <w:rsid w:val="00922BC7"/>
    <w:rsid w:val="00926A87"/>
    <w:rsid w:val="00935B16"/>
    <w:rsid w:val="00942C40"/>
    <w:rsid w:val="00951059"/>
    <w:rsid w:val="009640D0"/>
    <w:rsid w:val="00984555"/>
    <w:rsid w:val="00987FD2"/>
    <w:rsid w:val="009945A0"/>
    <w:rsid w:val="009968CD"/>
    <w:rsid w:val="00997DE6"/>
    <w:rsid w:val="009A571A"/>
    <w:rsid w:val="009C72EF"/>
    <w:rsid w:val="009E152E"/>
    <w:rsid w:val="00A576A9"/>
    <w:rsid w:val="00A61119"/>
    <w:rsid w:val="00A6747C"/>
    <w:rsid w:val="00A700F9"/>
    <w:rsid w:val="00A92755"/>
    <w:rsid w:val="00A939C9"/>
    <w:rsid w:val="00A948C6"/>
    <w:rsid w:val="00AA27EA"/>
    <w:rsid w:val="00AA4B47"/>
    <w:rsid w:val="00AA4F42"/>
    <w:rsid w:val="00AC0546"/>
    <w:rsid w:val="00AC2340"/>
    <w:rsid w:val="00AD1202"/>
    <w:rsid w:val="00AD1DAE"/>
    <w:rsid w:val="00AF5B48"/>
    <w:rsid w:val="00B128C1"/>
    <w:rsid w:val="00B15BB9"/>
    <w:rsid w:val="00B16994"/>
    <w:rsid w:val="00B177C4"/>
    <w:rsid w:val="00B3441E"/>
    <w:rsid w:val="00B35592"/>
    <w:rsid w:val="00B5377F"/>
    <w:rsid w:val="00B54019"/>
    <w:rsid w:val="00B62D08"/>
    <w:rsid w:val="00B74A71"/>
    <w:rsid w:val="00B95A57"/>
    <w:rsid w:val="00BA476F"/>
    <w:rsid w:val="00BA5F97"/>
    <w:rsid w:val="00BB371F"/>
    <w:rsid w:val="00BC4487"/>
    <w:rsid w:val="00BD2695"/>
    <w:rsid w:val="00BE1ABB"/>
    <w:rsid w:val="00C036A0"/>
    <w:rsid w:val="00C158B1"/>
    <w:rsid w:val="00C3385F"/>
    <w:rsid w:val="00C3688C"/>
    <w:rsid w:val="00C4040A"/>
    <w:rsid w:val="00C51F63"/>
    <w:rsid w:val="00C53645"/>
    <w:rsid w:val="00C55228"/>
    <w:rsid w:val="00C62551"/>
    <w:rsid w:val="00C94BBB"/>
    <w:rsid w:val="00CB42D3"/>
    <w:rsid w:val="00CC4113"/>
    <w:rsid w:val="00CF39D9"/>
    <w:rsid w:val="00D1247E"/>
    <w:rsid w:val="00D16A40"/>
    <w:rsid w:val="00D303FE"/>
    <w:rsid w:val="00D33795"/>
    <w:rsid w:val="00D43A13"/>
    <w:rsid w:val="00D52B08"/>
    <w:rsid w:val="00D64DDE"/>
    <w:rsid w:val="00D6569A"/>
    <w:rsid w:val="00D7456F"/>
    <w:rsid w:val="00D74CF2"/>
    <w:rsid w:val="00D80B92"/>
    <w:rsid w:val="00D8152B"/>
    <w:rsid w:val="00D862EB"/>
    <w:rsid w:val="00DA08C8"/>
    <w:rsid w:val="00DA47BC"/>
    <w:rsid w:val="00DA7FF4"/>
    <w:rsid w:val="00DB4675"/>
    <w:rsid w:val="00DB75E3"/>
    <w:rsid w:val="00DD2BD0"/>
    <w:rsid w:val="00DE34A2"/>
    <w:rsid w:val="00DE614A"/>
    <w:rsid w:val="00DE62E5"/>
    <w:rsid w:val="00DF7A86"/>
    <w:rsid w:val="00DF7D5C"/>
    <w:rsid w:val="00E058E1"/>
    <w:rsid w:val="00E07416"/>
    <w:rsid w:val="00E220E1"/>
    <w:rsid w:val="00E44CD4"/>
    <w:rsid w:val="00E913D6"/>
    <w:rsid w:val="00E9390B"/>
    <w:rsid w:val="00EA23C2"/>
    <w:rsid w:val="00EB6A63"/>
    <w:rsid w:val="00EB77C4"/>
    <w:rsid w:val="00EC4E46"/>
    <w:rsid w:val="00EC6F44"/>
    <w:rsid w:val="00ED3728"/>
    <w:rsid w:val="00EF0E4A"/>
    <w:rsid w:val="00F02124"/>
    <w:rsid w:val="00F039C1"/>
    <w:rsid w:val="00F03B18"/>
    <w:rsid w:val="00F04564"/>
    <w:rsid w:val="00F06BD5"/>
    <w:rsid w:val="00F16754"/>
    <w:rsid w:val="00F36371"/>
    <w:rsid w:val="00F55D90"/>
    <w:rsid w:val="00F62182"/>
    <w:rsid w:val="00F70104"/>
    <w:rsid w:val="00F731B8"/>
    <w:rsid w:val="00F91153"/>
    <w:rsid w:val="00F9346F"/>
    <w:rsid w:val="00F935F1"/>
    <w:rsid w:val="00F93F3E"/>
    <w:rsid w:val="00F961CA"/>
    <w:rsid w:val="00FA7761"/>
    <w:rsid w:val="00FC1B1C"/>
    <w:rsid w:val="00FC1DF4"/>
    <w:rsid w:val="00FE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8734D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18734D"/>
    <w:pPr>
      <w:keepNext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18734D"/>
    <w:pPr>
      <w:keepNext/>
      <w:ind w:firstLine="340"/>
      <w:jc w:val="right"/>
      <w:outlineLvl w:val="2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-elegancki">
    <w:name w:val="Tytuł - elegancki"/>
    <w:basedOn w:val="Normalny"/>
    <w:rsid w:val="0018734D"/>
    <w:pPr>
      <w:pBdr>
        <w:top w:val="double" w:sz="6" w:space="1" w:color="800080"/>
      </w:pBdr>
      <w:jc w:val="center"/>
    </w:pPr>
    <w:rPr>
      <w:rFonts w:ascii="Garamond" w:hAnsi="Garamond"/>
      <w:caps/>
      <w:color w:val="800080"/>
      <w:sz w:val="72"/>
      <w:szCs w:val="20"/>
    </w:rPr>
  </w:style>
  <w:style w:type="paragraph" w:customStyle="1" w:styleId="Numertomdata-elegancki">
    <w:name w:val="Numer/tom/data - elegancki"/>
    <w:basedOn w:val="Normalny"/>
    <w:rsid w:val="0018734D"/>
    <w:pPr>
      <w:pBdr>
        <w:bottom w:val="double" w:sz="6" w:space="1" w:color="800080"/>
      </w:pBdr>
      <w:tabs>
        <w:tab w:val="right" w:pos="10530"/>
      </w:tabs>
      <w:spacing w:after="120"/>
    </w:pPr>
    <w:rPr>
      <w:rFonts w:ascii="Garamond" w:hAnsi="Garamond"/>
      <w:color w:val="800080"/>
      <w:szCs w:val="20"/>
    </w:rPr>
  </w:style>
  <w:style w:type="paragraph" w:styleId="Nagwek">
    <w:name w:val="header"/>
    <w:basedOn w:val="Normalny"/>
    <w:rsid w:val="0018734D"/>
    <w:pPr>
      <w:tabs>
        <w:tab w:val="center" w:pos="4536"/>
        <w:tab w:val="right" w:pos="9072"/>
      </w:tabs>
    </w:pPr>
    <w:rPr>
      <w:szCs w:val="20"/>
    </w:rPr>
  </w:style>
  <w:style w:type="paragraph" w:styleId="Tekstpodstawowywcity">
    <w:name w:val="Body Text Indent"/>
    <w:basedOn w:val="Normalny"/>
    <w:rsid w:val="002D1450"/>
    <w:pPr>
      <w:ind w:left="3686" w:firstLine="4536"/>
    </w:pPr>
    <w:rPr>
      <w:szCs w:val="20"/>
    </w:rPr>
  </w:style>
  <w:style w:type="table" w:styleId="Tabela-Siatka">
    <w:name w:val="Table Grid"/>
    <w:basedOn w:val="Standardowy"/>
    <w:uiPriority w:val="59"/>
    <w:rsid w:val="007B6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F04564"/>
    <w:pPr>
      <w:spacing w:after="120"/>
    </w:pPr>
  </w:style>
  <w:style w:type="paragraph" w:styleId="Akapitzlist">
    <w:name w:val="List Paragraph"/>
    <w:basedOn w:val="Normalny"/>
    <w:uiPriority w:val="34"/>
    <w:qFormat/>
    <w:rsid w:val="009945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945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93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390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64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0D0"/>
    <w:rPr>
      <w:sz w:val="24"/>
      <w:szCs w:val="24"/>
    </w:rPr>
  </w:style>
  <w:style w:type="paragraph" w:customStyle="1" w:styleId="Zawartotabeli">
    <w:name w:val="Zawartość tabeli"/>
    <w:basedOn w:val="Normalny"/>
    <w:rsid w:val="00984555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Zawartoramki">
    <w:name w:val="Zawartość ramki"/>
    <w:basedOn w:val="Tekstpodstawowy"/>
    <w:rsid w:val="00DB4675"/>
    <w:pPr>
      <w:widowControl w:val="0"/>
      <w:suppressAutoHyphens/>
      <w:jc w:val="center"/>
    </w:pPr>
    <w:rPr>
      <w:rFonts w:eastAsia="SimSu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8734D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18734D"/>
    <w:pPr>
      <w:keepNext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18734D"/>
    <w:pPr>
      <w:keepNext/>
      <w:ind w:firstLine="340"/>
      <w:jc w:val="right"/>
      <w:outlineLvl w:val="2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-elegancki">
    <w:name w:val="Tytuł - elegancki"/>
    <w:basedOn w:val="Normalny"/>
    <w:rsid w:val="0018734D"/>
    <w:pPr>
      <w:pBdr>
        <w:top w:val="double" w:sz="6" w:space="1" w:color="800080"/>
      </w:pBdr>
      <w:jc w:val="center"/>
    </w:pPr>
    <w:rPr>
      <w:rFonts w:ascii="Garamond" w:hAnsi="Garamond"/>
      <w:caps/>
      <w:color w:val="800080"/>
      <w:sz w:val="72"/>
      <w:szCs w:val="20"/>
    </w:rPr>
  </w:style>
  <w:style w:type="paragraph" w:customStyle="1" w:styleId="Numertomdata-elegancki">
    <w:name w:val="Numer/tom/data - elegancki"/>
    <w:basedOn w:val="Normalny"/>
    <w:rsid w:val="0018734D"/>
    <w:pPr>
      <w:pBdr>
        <w:bottom w:val="double" w:sz="6" w:space="1" w:color="800080"/>
      </w:pBdr>
      <w:tabs>
        <w:tab w:val="right" w:pos="10530"/>
      </w:tabs>
      <w:spacing w:after="120"/>
    </w:pPr>
    <w:rPr>
      <w:rFonts w:ascii="Garamond" w:hAnsi="Garamond"/>
      <w:color w:val="800080"/>
      <w:szCs w:val="20"/>
    </w:rPr>
  </w:style>
  <w:style w:type="paragraph" w:styleId="Nagwek">
    <w:name w:val="header"/>
    <w:basedOn w:val="Normalny"/>
    <w:rsid w:val="0018734D"/>
    <w:pPr>
      <w:tabs>
        <w:tab w:val="center" w:pos="4536"/>
        <w:tab w:val="right" w:pos="9072"/>
      </w:tabs>
    </w:pPr>
    <w:rPr>
      <w:szCs w:val="20"/>
    </w:rPr>
  </w:style>
  <w:style w:type="paragraph" w:styleId="Tekstpodstawowywcity">
    <w:name w:val="Body Text Indent"/>
    <w:basedOn w:val="Normalny"/>
    <w:rsid w:val="002D1450"/>
    <w:pPr>
      <w:ind w:left="3686" w:firstLine="4536"/>
    </w:pPr>
    <w:rPr>
      <w:szCs w:val="20"/>
    </w:rPr>
  </w:style>
  <w:style w:type="table" w:styleId="Tabela-Siatka">
    <w:name w:val="Table Grid"/>
    <w:basedOn w:val="Standardowy"/>
    <w:uiPriority w:val="59"/>
    <w:rsid w:val="007B6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F04564"/>
    <w:pPr>
      <w:spacing w:after="120"/>
    </w:pPr>
  </w:style>
  <w:style w:type="paragraph" w:styleId="Akapitzlist">
    <w:name w:val="List Paragraph"/>
    <w:basedOn w:val="Normalny"/>
    <w:uiPriority w:val="34"/>
    <w:qFormat/>
    <w:rsid w:val="009945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945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93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390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64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0D0"/>
    <w:rPr>
      <w:sz w:val="24"/>
      <w:szCs w:val="24"/>
    </w:rPr>
  </w:style>
  <w:style w:type="paragraph" w:customStyle="1" w:styleId="Zawartotabeli">
    <w:name w:val="Zawartość tabeli"/>
    <w:basedOn w:val="Normalny"/>
    <w:rsid w:val="00984555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Zawartoramki">
    <w:name w:val="Zawartość ramki"/>
    <w:basedOn w:val="Tekstpodstawowy"/>
    <w:rsid w:val="00DB4675"/>
    <w:pPr>
      <w:widowControl w:val="0"/>
      <w:suppressAutoHyphens/>
      <w:jc w:val="center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1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6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E5525-0D78-4346-8B41-7930E3B8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Osiedle 1000-Lecia PP 15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9 w Wejherowie</dc:creator>
  <cp:lastModifiedBy>s</cp:lastModifiedBy>
  <cp:revision>2</cp:revision>
  <cp:lastPrinted>2020-04-21T12:10:00Z</cp:lastPrinted>
  <dcterms:created xsi:type="dcterms:W3CDTF">2020-04-21T12:14:00Z</dcterms:created>
  <dcterms:modified xsi:type="dcterms:W3CDTF">2020-04-21T12:14:00Z</dcterms:modified>
</cp:coreProperties>
</file>